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5F91" w14:textId="77777777" w:rsidR="00FC54E1" w:rsidRPr="00402308" w:rsidRDefault="00BE735C" w:rsidP="00BE735C">
      <w:pPr>
        <w:pStyle w:val="Default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402308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Media Release</w:t>
      </w:r>
    </w:p>
    <w:p w14:paraId="393EFF17" w14:textId="0CF9761D" w:rsidR="00BE735C" w:rsidRPr="00402308" w:rsidRDefault="006E7CCD" w:rsidP="00BE735C">
      <w:pPr>
        <w:pStyle w:val="Default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12 June 2018</w:t>
      </w:r>
      <w:r w:rsidR="000C7137" w:rsidRPr="00402308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="00BE735C" w:rsidRPr="00402308">
        <w:rPr>
          <w:rFonts w:ascii="Arial" w:hAnsi="Arial" w:cs="Arial"/>
          <w:b/>
          <w:sz w:val="22"/>
          <w:szCs w:val="22"/>
        </w:rPr>
        <w:tab/>
      </w:r>
    </w:p>
    <w:p w14:paraId="40CCDEC9" w14:textId="77777777" w:rsidR="00BE735C" w:rsidRDefault="00BE735C" w:rsidP="00BE735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57E82839" w14:textId="7E323245" w:rsidR="000C7137" w:rsidRPr="00402308" w:rsidRDefault="00B96966" w:rsidP="00BE735C">
      <w:pPr>
        <w:shd w:val="clear" w:color="auto" w:fill="FFFFFF"/>
        <w:spacing w:line="240" w:lineRule="auto"/>
        <w:rPr>
          <w:rFonts w:ascii="Arial" w:eastAsia="Calibri" w:hAnsi="Arial" w:cs="Arial"/>
          <w:bCs/>
          <w:iCs/>
          <w:sz w:val="32"/>
          <w:szCs w:val="32"/>
          <w:lang w:val="en-GB" w:eastAsia="en-GB"/>
        </w:rPr>
      </w:pPr>
      <w:r>
        <w:rPr>
          <w:rFonts w:ascii="Arial" w:eastAsia="Calibri" w:hAnsi="Arial" w:cs="Arial"/>
          <w:b/>
          <w:bCs/>
          <w:iCs/>
          <w:color w:val="C00000"/>
          <w:sz w:val="32"/>
          <w:szCs w:val="32"/>
          <w:lang w:val="en-GB" w:eastAsia="en-GB"/>
        </w:rPr>
        <w:t>Kids Club Now Confirmed for Stage 1 of The Ruby Collection</w:t>
      </w:r>
    </w:p>
    <w:p w14:paraId="7991EF8E" w14:textId="5FC230E7" w:rsidR="0064471B" w:rsidRPr="00402308" w:rsidRDefault="00B96966" w:rsidP="00BE735C">
      <w:pPr>
        <w:shd w:val="clear" w:color="auto" w:fill="FFFFFF"/>
        <w:spacing w:line="240" w:lineRule="auto"/>
        <w:rPr>
          <w:rFonts w:ascii="Arial" w:eastAsia="Calibri" w:hAnsi="Arial" w:cs="Arial"/>
          <w:bCs/>
          <w:iCs/>
          <w:color w:val="808080" w:themeColor="background1" w:themeShade="80"/>
          <w:sz w:val="24"/>
          <w:szCs w:val="24"/>
          <w:lang w:val="en-GB" w:eastAsia="en-GB"/>
        </w:rPr>
      </w:pPr>
      <w:r>
        <w:rPr>
          <w:rFonts w:ascii="Arial" w:eastAsia="Calibri" w:hAnsi="Arial" w:cs="Arial"/>
          <w:bCs/>
          <w:iCs/>
          <w:color w:val="808080" w:themeColor="background1" w:themeShade="80"/>
          <w:sz w:val="24"/>
          <w:szCs w:val="24"/>
          <w:lang w:val="en-GB" w:eastAsia="en-GB"/>
        </w:rPr>
        <w:t xml:space="preserve">Great news for families! A Paradise Resort favourite will live on when the Ruby Apartments opens </w:t>
      </w:r>
      <w:r w:rsidR="00EB45A2">
        <w:rPr>
          <w:rFonts w:ascii="Arial" w:eastAsia="Calibri" w:hAnsi="Arial" w:cs="Arial"/>
          <w:bCs/>
          <w:iCs/>
          <w:color w:val="808080" w:themeColor="background1" w:themeShade="80"/>
          <w:sz w:val="24"/>
          <w:szCs w:val="24"/>
          <w:lang w:val="en-GB" w:eastAsia="en-GB"/>
        </w:rPr>
        <w:t xml:space="preserve">right next door, </w:t>
      </w:r>
      <w:r>
        <w:rPr>
          <w:rFonts w:ascii="Arial" w:eastAsia="Calibri" w:hAnsi="Arial" w:cs="Arial"/>
          <w:bCs/>
          <w:iCs/>
          <w:color w:val="808080" w:themeColor="background1" w:themeShade="80"/>
          <w:sz w:val="24"/>
          <w:szCs w:val="24"/>
          <w:lang w:val="en-GB" w:eastAsia="en-GB"/>
        </w:rPr>
        <w:t xml:space="preserve">later this year. </w:t>
      </w:r>
    </w:p>
    <w:p w14:paraId="31B69DC5" w14:textId="14D9163C" w:rsidR="002075FF" w:rsidRDefault="00EB45A2" w:rsidP="00BE735C">
      <w:pPr>
        <w:shd w:val="clear" w:color="auto" w:fill="FFFFFF"/>
        <w:spacing w:line="240" w:lineRule="auto"/>
        <w:rPr>
          <w:rFonts w:ascii="Arial" w:eastAsia="Calibri" w:hAnsi="Arial" w:cs="Arial"/>
          <w:bCs/>
          <w:iCs/>
          <w:lang w:val="en-GB" w:eastAsia="en-GB"/>
        </w:rPr>
      </w:pPr>
      <w:r>
        <w:rPr>
          <w:rFonts w:ascii="Arial" w:eastAsia="Calibri" w:hAnsi="Arial" w:cs="Arial"/>
          <w:bCs/>
          <w:iCs/>
          <w:lang w:val="en-GB" w:eastAsia="en-GB"/>
        </w:rPr>
        <w:t>The ever-popular</w:t>
      </w:r>
      <w:r w:rsidR="00562697">
        <w:rPr>
          <w:rFonts w:ascii="Arial" w:eastAsia="Calibri" w:hAnsi="Arial" w:cs="Arial"/>
          <w:bCs/>
          <w:iCs/>
          <w:lang w:val="en-GB" w:eastAsia="en-GB"/>
        </w:rPr>
        <w:t xml:space="preserve"> kid’s club </w:t>
      </w:r>
      <w:r>
        <w:rPr>
          <w:rFonts w:ascii="Arial" w:eastAsia="Calibri" w:hAnsi="Arial" w:cs="Arial"/>
          <w:bCs/>
          <w:iCs/>
          <w:lang w:val="en-GB" w:eastAsia="en-GB"/>
        </w:rPr>
        <w:t>has been</w:t>
      </w:r>
      <w:r w:rsidR="00562697">
        <w:rPr>
          <w:rFonts w:ascii="Arial" w:eastAsia="Calibri" w:hAnsi="Arial" w:cs="Arial"/>
          <w:bCs/>
          <w:iCs/>
          <w:lang w:val="en-GB" w:eastAsia="en-GB"/>
        </w:rPr>
        <w:t xml:space="preserve"> confirmed as part of the first tower in the billion-dollar Ruby Collection development</w:t>
      </w:r>
      <w:r>
        <w:rPr>
          <w:rFonts w:ascii="Arial" w:eastAsia="Calibri" w:hAnsi="Arial" w:cs="Arial"/>
          <w:bCs/>
          <w:iCs/>
          <w:lang w:val="en-GB" w:eastAsia="en-GB"/>
        </w:rPr>
        <w:t>,</w:t>
      </w:r>
      <w:r w:rsidR="00562697">
        <w:rPr>
          <w:rFonts w:ascii="Arial" w:eastAsia="Calibri" w:hAnsi="Arial" w:cs="Arial"/>
          <w:bCs/>
          <w:iCs/>
          <w:lang w:val="en-GB" w:eastAsia="en-GB"/>
        </w:rPr>
        <w:t xml:space="preserve"> </w:t>
      </w:r>
      <w:r>
        <w:rPr>
          <w:rFonts w:ascii="Arial" w:eastAsia="Calibri" w:hAnsi="Arial" w:cs="Arial"/>
          <w:bCs/>
          <w:iCs/>
          <w:lang w:val="en-GB" w:eastAsia="en-GB"/>
        </w:rPr>
        <w:t xml:space="preserve">set to </w:t>
      </w:r>
      <w:r w:rsidR="00562697">
        <w:rPr>
          <w:rFonts w:ascii="Arial" w:eastAsia="Calibri" w:hAnsi="Arial" w:cs="Arial"/>
          <w:bCs/>
          <w:iCs/>
          <w:lang w:val="en-GB" w:eastAsia="en-GB"/>
        </w:rPr>
        <w:t>open in November</w:t>
      </w:r>
      <w:r>
        <w:rPr>
          <w:rFonts w:ascii="Arial" w:eastAsia="Calibri" w:hAnsi="Arial" w:cs="Arial"/>
          <w:bCs/>
          <w:iCs/>
          <w:lang w:val="en-GB" w:eastAsia="en-GB"/>
        </w:rPr>
        <w:t xml:space="preserve"> -</w:t>
      </w:r>
      <w:r w:rsidR="00562697">
        <w:rPr>
          <w:rFonts w:ascii="Arial" w:eastAsia="Calibri" w:hAnsi="Arial" w:cs="Arial"/>
          <w:bCs/>
          <w:iCs/>
          <w:lang w:val="en-GB" w:eastAsia="en-GB"/>
        </w:rPr>
        <w:t xml:space="preserve"> something that had not been a part of the original development design.</w:t>
      </w:r>
    </w:p>
    <w:p w14:paraId="410A8DC6" w14:textId="2B9AC1E4" w:rsidR="002075FF" w:rsidRDefault="00A74F93" w:rsidP="00BE735C">
      <w:pPr>
        <w:shd w:val="clear" w:color="auto" w:fill="FFFFFF"/>
        <w:spacing w:line="240" w:lineRule="auto"/>
        <w:rPr>
          <w:rFonts w:ascii="Arial" w:eastAsia="Calibri" w:hAnsi="Arial" w:cs="Arial"/>
          <w:bCs/>
          <w:iCs/>
          <w:lang w:val="en-GB" w:eastAsia="en-GB"/>
        </w:rPr>
      </w:pPr>
      <w:r>
        <w:rPr>
          <w:rFonts w:ascii="Arial" w:eastAsia="Calibri" w:hAnsi="Arial" w:cs="Arial"/>
          <w:bCs/>
          <w:iCs/>
          <w:lang w:val="en-GB" w:eastAsia="en-GB"/>
        </w:rPr>
        <w:t xml:space="preserve">CEO David Brook </w:t>
      </w:r>
      <w:r w:rsidR="006E7CCD">
        <w:rPr>
          <w:rFonts w:ascii="Arial" w:eastAsia="Calibri" w:hAnsi="Arial" w:cs="Arial"/>
          <w:bCs/>
          <w:iCs/>
          <w:lang w:val="en-GB" w:eastAsia="en-GB"/>
        </w:rPr>
        <w:t>is</w:t>
      </w:r>
      <w:r w:rsidR="00562697">
        <w:rPr>
          <w:rFonts w:ascii="Arial" w:eastAsia="Calibri" w:hAnsi="Arial" w:cs="Arial"/>
          <w:bCs/>
          <w:iCs/>
          <w:lang w:val="en-GB" w:eastAsia="en-GB"/>
        </w:rPr>
        <w:t xml:space="preserve"> pleased to announce this family-friendly facility will be operational from early 2019.</w:t>
      </w:r>
      <w:r w:rsidR="006E7CCD">
        <w:rPr>
          <w:rFonts w:ascii="Arial" w:eastAsia="Calibri" w:hAnsi="Arial" w:cs="Arial"/>
          <w:bCs/>
          <w:iCs/>
          <w:lang w:val="en-GB" w:eastAsia="en-GB"/>
        </w:rPr>
        <w:t xml:space="preserve"> </w:t>
      </w:r>
    </w:p>
    <w:p w14:paraId="7941FEEF" w14:textId="15F4DA7F" w:rsidR="003A2D18" w:rsidRDefault="003A2D18" w:rsidP="00BE735C">
      <w:pPr>
        <w:shd w:val="clear" w:color="auto" w:fill="FFFFFF"/>
        <w:spacing w:line="240" w:lineRule="auto"/>
        <w:rPr>
          <w:rFonts w:ascii="Arial" w:eastAsia="Calibri" w:hAnsi="Arial" w:cs="Arial"/>
          <w:bCs/>
          <w:iCs/>
          <w:lang w:val="en-GB" w:eastAsia="en-GB"/>
        </w:rPr>
      </w:pPr>
      <w:r>
        <w:rPr>
          <w:rFonts w:ascii="Arial" w:eastAsia="Calibri" w:hAnsi="Arial" w:cs="Arial"/>
          <w:bCs/>
          <w:iCs/>
          <w:lang w:val="en-GB" w:eastAsia="en-GB"/>
        </w:rPr>
        <w:t xml:space="preserve">“Paradise Resort has been a favourite </w:t>
      </w:r>
      <w:r w:rsidR="00562697">
        <w:rPr>
          <w:rFonts w:ascii="Arial" w:eastAsia="Calibri" w:hAnsi="Arial" w:cs="Arial"/>
          <w:bCs/>
          <w:iCs/>
          <w:lang w:val="en-GB" w:eastAsia="en-GB"/>
        </w:rPr>
        <w:t>of</w:t>
      </w:r>
      <w:r>
        <w:rPr>
          <w:rFonts w:ascii="Arial" w:eastAsia="Calibri" w:hAnsi="Arial" w:cs="Arial"/>
          <w:bCs/>
          <w:iCs/>
          <w:lang w:val="en-GB" w:eastAsia="en-GB"/>
        </w:rPr>
        <w:t xml:space="preserve"> families over the years due to the Kid’s Club facility and associated activities.  </w:t>
      </w:r>
    </w:p>
    <w:p w14:paraId="2E343788" w14:textId="529E9D37" w:rsidR="003A2D18" w:rsidRDefault="003A2D18" w:rsidP="00BE735C">
      <w:pPr>
        <w:shd w:val="clear" w:color="auto" w:fill="FFFFFF"/>
        <w:spacing w:line="240" w:lineRule="auto"/>
        <w:rPr>
          <w:rFonts w:ascii="Arial" w:eastAsia="Calibri" w:hAnsi="Arial" w:cs="Arial"/>
          <w:bCs/>
          <w:iCs/>
          <w:lang w:val="en-GB" w:eastAsia="en-GB"/>
        </w:rPr>
      </w:pPr>
      <w:r>
        <w:rPr>
          <w:rFonts w:ascii="Arial" w:eastAsia="Calibri" w:hAnsi="Arial" w:cs="Arial"/>
          <w:bCs/>
          <w:iCs/>
          <w:lang w:val="en-GB" w:eastAsia="en-GB"/>
        </w:rPr>
        <w:t xml:space="preserve">“We want our current customers to come back and stay with us when </w:t>
      </w:r>
      <w:r w:rsidR="00632B56">
        <w:rPr>
          <w:rFonts w:ascii="Arial" w:eastAsia="Calibri" w:hAnsi="Arial" w:cs="Arial"/>
          <w:bCs/>
          <w:iCs/>
          <w:lang w:val="en-GB" w:eastAsia="en-GB"/>
        </w:rPr>
        <w:t>T</w:t>
      </w:r>
      <w:r>
        <w:rPr>
          <w:rFonts w:ascii="Arial" w:eastAsia="Calibri" w:hAnsi="Arial" w:cs="Arial"/>
          <w:bCs/>
          <w:iCs/>
          <w:lang w:val="en-GB" w:eastAsia="en-GB"/>
        </w:rPr>
        <w:t xml:space="preserve">he Ruby Apartments open later this year, so we’ve worked tirelessly to </w:t>
      </w:r>
      <w:r w:rsidR="00632B56">
        <w:rPr>
          <w:rFonts w:ascii="Arial" w:eastAsia="Calibri" w:hAnsi="Arial" w:cs="Arial"/>
          <w:bCs/>
          <w:iCs/>
          <w:lang w:val="en-GB" w:eastAsia="en-GB"/>
        </w:rPr>
        <w:t xml:space="preserve">find a location for a </w:t>
      </w:r>
      <w:r w:rsidR="00562697">
        <w:rPr>
          <w:rFonts w:ascii="Arial" w:eastAsia="Calibri" w:hAnsi="Arial" w:cs="Arial"/>
          <w:bCs/>
          <w:iCs/>
          <w:lang w:val="en-GB" w:eastAsia="en-GB"/>
        </w:rPr>
        <w:t>k</w:t>
      </w:r>
      <w:r w:rsidR="00632B56">
        <w:rPr>
          <w:rFonts w:ascii="Arial" w:eastAsia="Calibri" w:hAnsi="Arial" w:cs="Arial"/>
          <w:bCs/>
          <w:iCs/>
          <w:lang w:val="en-GB" w:eastAsia="en-GB"/>
        </w:rPr>
        <w:t xml:space="preserve">id’s </w:t>
      </w:r>
      <w:r w:rsidR="00562697">
        <w:rPr>
          <w:rFonts w:ascii="Arial" w:eastAsia="Calibri" w:hAnsi="Arial" w:cs="Arial"/>
          <w:bCs/>
          <w:iCs/>
          <w:lang w:val="en-GB" w:eastAsia="en-GB"/>
        </w:rPr>
        <w:t>c</w:t>
      </w:r>
      <w:r w:rsidR="00632B56">
        <w:rPr>
          <w:rFonts w:ascii="Arial" w:eastAsia="Calibri" w:hAnsi="Arial" w:cs="Arial"/>
          <w:bCs/>
          <w:iCs/>
          <w:lang w:val="en-GB" w:eastAsia="en-GB"/>
        </w:rPr>
        <w:t>lub</w:t>
      </w:r>
      <w:r w:rsidR="00562697">
        <w:rPr>
          <w:rFonts w:ascii="Arial" w:eastAsia="Calibri" w:hAnsi="Arial" w:cs="Arial"/>
          <w:bCs/>
          <w:iCs/>
          <w:lang w:val="en-GB" w:eastAsia="en-GB"/>
        </w:rPr>
        <w:t xml:space="preserve"> facility</w:t>
      </w:r>
      <w:r>
        <w:rPr>
          <w:rFonts w:ascii="Arial" w:eastAsia="Calibri" w:hAnsi="Arial" w:cs="Arial"/>
          <w:bCs/>
          <w:iCs/>
          <w:lang w:val="en-GB" w:eastAsia="en-GB"/>
        </w:rPr>
        <w:t>,” David said.</w:t>
      </w:r>
    </w:p>
    <w:p w14:paraId="3B765123" w14:textId="519C30C4" w:rsidR="003A2D18" w:rsidRDefault="003A2D18" w:rsidP="00BE735C">
      <w:pPr>
        <w:shd w:val="clear" w:color="auto" w:fill="FFFFFF"/>
        <w:spacing w:line="240" w:lineRule="auto"/>
        <w:rPr>
          <w:rFonts w:ascii="Arial" w:eastAsia="Calibri" w:hAnsi="Arial" w:cs="Arial"/>
          <w:bCs/>
          <w:iCs/>
          <w:lang w:val="en-GB" w:eastAsia="en-GB"/>
        </w:rPr>
      </w:pPr>
      <w:r>
        <w:rPr>
          <w:rFonts w:ascii="Arial" w:eastAsia="Calibri" w:hAnsi="Arial" w:cs="Arial"/>
          <w:bCs/>
          <w:iCs/>
          <w:lang w:val="en-GB" w:eastAsia="en-GB"/>
        </w:rPr>
        <w:t xml:space="preserve">The Ruby Collection </w:t>
      </w:r>
      <w:r w:rsidRPr="00632B56">
        <w:rPr>
          <w:rFonts w:ascii="Arial" w:eastAsia="Calibri" w:hAnsi="Arial" w:cs="Arial"/>
          <w:bCs/>
          <w:i/>
          <w:iCs/>
          <w:lang w:val="en-GB" w:eastAsia="en-GB"/>
        </w:rPr>
        <w:t>Kids Club</w:t>
      </w:r>
      <w:r>
        <w:rPr>
          <w:rFonts w:ascii="Arial" w:eastAsia="Calibri" w:hAnsi="Arial" w:cs="Arial"/>
          <w:bCs/>
          <w:iCs/>
          <w:lang w:val="en-GB" w:eastAsia="en-GB"/>
        </w:rPr>
        <w:t xml:space="preserve"> will be </w:t>
      </w:r>
      <w:r w:rsidR="007A07AD">
        <w:rPr>
          <w:rFonts w:ascii="Arial" w:eastAsia="Calibri" w:hAnsi="Arial" w:cs="Arial"/>
          <w:bCs/>
          <w:iCs/>
          <w:lang w:val="en-GB" w:eastAsia="en-GB"/>
        </w:rPr>
        <w:t xml:space="preserve">located on Norfolk Avenue, opposite the main entrance to the Ruby Apartments. </w:t>
      </w:r>
      <w:r>
        <w:rPr>
          <w:rFonts w:ascii="Arial" w:eastAsia="Calibri" w:hAnsi="Arial" w:cs="Arial"/>
          <w:bCs/>
          <w:iCs/>
          <w:lang w:val="en-GB" w:eastAsia="en-GB"/>
        </w:rPr>
        <w:t xml:space="preserve"> </w:t>
      </w:r>
    </w:p>
    <w:p w14:paraId="7007BA59" w14:textId="5D62BB2A" w:rsidR="007A07AD" w:rsidRDefault="007A07AD" w:rsidP="00BE735C">
      <w:pPr>
        <w:shd w:val="clear" w:color="auto" w:fill="FFFFFF"/>
        <w:spacing w:line="240" w:lineRule="auto"/>
        <w:rPr>
          <w:rFonts w:ascii="Arial" w:eastAsia="Calibri" w:hAnsi="Arial" w:cs="Arial"/>
          <w:bCs/>
          <w:iCs/>
          <w:lang w:val="en-GB" w:eastAsia="en-GB"/>
        </w:rPr>
      </w:pPr>
      <w:r>
        <w:rPr>
          <w:rFonts w:ascii="Arial" w:eastAsia="Calibri" w:hAnsi="Arial" w:cs="Arial"/>
          <w:bCs/>
          <w:iCs/>
          <w:lang w:val="en-GB" w:eastAsia="en-GB"/>
        </w:rPr>
        <w:t xml:space="preserve">Catering for children aged </w:t>
      </w:r>
      <w:r w:rsidR="006E7CCD">
        <w:rPr>
          <w:rFonts w:ascii="Arial" w:eastAsia="Calibri" w:hAnsi="Arial" w:cs="Arial"/>
          <w:bCs/>
          <w:iCs/>
          <w:lang w:val="en-GB" w:eastAsia="en-GB"/>
        </w:rPr>
        <w:t>3</w:t>
      </w:r>
      <w:r>
        <w:rPr>
          <w:rFonts w:ascii="Arial" w:eastAsia="Calibri" w:hAnsi="Arial" w:cs="Arial"/>
          <w:bCs/>
          <w:iCs/>
          <w:lang w:val="en-GB" w:eastAsia="en-GB"/>
        </w:rPr>
        <w:t>-12 years of age, the Kid’s Club will be open every day except Christmas Day and will offer a choice of</w:t>
      </w:r>
      <w:r w:rsidR="006E7CCD">
        <w:rPr>
          <w:rFonts w:ascii="Arial" w:eastAsia="Calibri" w:hAnsi="Arial" w:cs="Arial"/>
          <w:bCs/>
          <w:iCs/>
          <w:lang w:val="en-GB" w:eastAsia="en-GB"/>
        </w:rPr>
        <w:t xml:space="preserve"> </w:t>
      </w:r>
      <w:r w:rsidR="00562697">
        <w:rPr>
          <w:rFonts w:ascii="Arial" w:eastAsia="Calibri" w:hAnsi="Arial" w:cs="Arial"/>
          <w:bCs/>
          <w:iCs/>
          <w:lang w:val="en-GB" w:eastAsia="en-GB"/>
        </w:rPr>
        <w:t xml:space="preserve">fun-filled </w:t>
      </w:r>
      <w:r>
        <w:rPr>
          <w:rFonts w:ascii="Arial" w:eastAsia="Calibri" w:hAnsi="Arial" w:cs="Arial"/>
          <w:bCs/>
          <w:iCs/>
          <w:lang w:val="en-GB" w:eastAsia="en-GB"/>
        </w:rPr>
        <w:t>sessions per day.</w:t>
      </w:r>
    </w:p>
    <w:p w14:paraId="1EC248F4" w14:textId="01CBDCF8" w:rsidR="007A07AD" w:rsidRDefault="007F74B8" w:rsidP="00BE735C">
      <w:pPr>
        <w:shd w:val="clear" w:color="auto" w:fill="FFFFFF"/>
        <w:spacing w:line="240" w:lineRule="auto"/>
        <w:rPr>
          <w:rFonts w:ascii="Arial" w:eastAsia="Calibri" w:hAnsi="Arial" w:cs="Arial"/>
          <w:bCs/>
          <w:iCs/>
          <w:lang w:val="en-GB" w:eastAsia="en-GB"/>
        </w:rPr>
      </w:pPr>
      <w:r>
        <w:rPr>
          <w:rFonts w:ascii="Arial" w:eastAsia="Calibri" w:hAnsi="Arial" w:cs="Arial"/>
          <w:bCs/>
          <w:iCs/>
          <w:lang w:val="en-GB" w:eastAsia="en-GB"/>
        </w:rPr>
        <w:t xml:space="preserve">With </w:t>
      </w:r>
      <w:r w:rsidR="00563B69">
        <w:rPr>
          <w:rFonts w:ascii="Arial" w:eastAsia="Calibri" w:hAnsi="Arial" w:cs="Arial"/>
          <w:bCs/>
          <w:iCs/>
          <w:lang w:val="en-GB" w:eastAsia="en-GB"/>
        </w:rPr>
        <w:t xml:space="preserve">space </w:t>
      </w:r>
      <w:r>
        <w:rPr>
          <w:rFonts w:ascii="Arial" w:eastAsia="Calibri" w:hAnsi="Arial" w:cs="Arial"/>
          <w:bCs/>
          <w:iCs/>
          <w:lang w:val="en-GB" w:eastAsia="en-GB"/>
        </w:rPr>
        <w:t xml:space="preserve">themed play areas </w:t>
      </w:r>
      <w:r w:rsidR="00563B69">
        <w:rPr>
          <w:rFonts w:ascii="Arial" w:eastAsia="Calibri" w:hAnsi="Arial" w:cs="Arial"/>
          <w:bCs/>
          <w:iCs/>
          <w:lang w:val="en-GB" w:eastAsia="en-GB"/>
        </w:rPr>
        <w:t xml:space="preserve">including a 3D theatre, rocket science lab and galaxy sports court, </w:t>
      </w:r>
      <w:r>
        <w:rPr>
          <w:rFonts w:ascii="Arial" w:eastAsia="Calibri" w:hAnsi="Arial" w:cs="Arial"/>
          <w:bCs/>
          <w:iCs/>
          <w:lang w:val="en-GB" w:eastAsia="en-GB"/>
        </w:rPr>
        <w:t>the</w:t>
      </w:r>
      <w:r w:rsidR="00563B69">
        <w:rPr>
          <w:rFonts w:ascii="Arial" w:eastAsia="Calibri" w:hAnsi="Arial" w:cs="Arial"/>
          <w:bCs/>
          <w:iCs/>
          <w:lang w:val="en-GB" w:eastAsia="en-GB"/>
        </w:rPr>
        <w:t xml:space="preserve"> ‘Rocket Club’ </w:t>
      </w:r>
      <w:r>
        <w:rPr>
          <w:rFonts w:ascii="Arial" w:eastAsia="Calibri" w:hAnsi="Arial" w:cs="Arial"/>
          <w:bCs/>
          <w:iCs/>
          <w:lang w:val="en-GB" w:eastAsia="en-GB"/>
        </w:rPr>
        <w:t xml:space="preserve">will </w:t>
      </w:r>
      <w:r w:rsidR="00563B69">
        <w:rPr>
          <w:rFonts w:ascii="Arial" w:eastAsia="Calibri" w:hAnsi="Arial" w:cs="Arial"/>
          <w:bCs/>
          <w:iCs/>
          <w:lang w:val="en-GB" w:eastAsia="en-GB"/>
        </w:rPr>
        <w:t>offer</w:t>
      </w:r>
      <w:r>
        <w:rPr>
          <w:rFonts w:ascii="Arial" w:eastAsia="Calibri" w:hAnsi="Arial" w:cs="Arial"/>
          <w:bCs/>
          <w:iCs/>
          <w:lang w:val="en-GB" w:eastAsia="en-GB"/>
        </w:rPr>
        <w:t xml:space="preserve"> </w:t>
      </w:r>
      <w:r w:rsidR="00563B69">
        <w:rPr>
          <w:rFonts w:ascii="Arial" w:eastAsia="Calibri" w:hAnsi="Arial" w:cs="Arial"/>
          <w:bCs/>
          <w:iCs/>
          <w:lang w:val="en-GB" w:eastAsia="en-GB"/>
        </w:rPr>
        <w:t xml:space="preserve">interactive </w:t>
      </w:r>
      <w:r>
        <w:rPr>
          <w:rFonts w:ascii="Arial" w:eastAsia="Calibri" w:hAnsi="Arial" w:cs="Arial"/>
          <w:bCs/>
          <w:iCs/>
          <w:lang w:val="en-GB" w:eastAsia="en-GB"/>
        </w:rPr>
        <w:t xml:space="preserve">programs </w:t>
      </w:r>
      <w:r w:rsidR="00563B69">
        <w:rPr>
          <w:rFonts w:ascii="Arial" w:eastAsia="Calibri" w:hAnsi="Arial" w:cs="Arial"/>
          <w:bCs/>
          <w:iCs/>
          <w:lang w:val="en-GB" w:eastAsia="en-GB"/>
        </w:rPr>
        <w:t xml:space="preserve">designed </w:t>
      </w:r>
      <w:r>
        <w:rPr>
          <w:rFonts w:ascii="Arial" w:eastAsia="Calibri" w:hAnsi="Arial" w:cs="Arial"/>
          <w:bCs/>
          <w:iCs/>
          <w:lang w:val="en-GB" w:eastAsia="en-GB"/>
        </w:rPr>
        <w:t>to entertain and engage kids of every age.</w:t>
      </w:r>
    </w:p>
    <w:p w14:paraId="6BA701E3" w14:textId="31DC857E" w:rsidR="007F74B8" w:rsidRDefault="007F74B8" w:rsidP="00BE735C">
      <w:pPr>
        <w:shd w:val="clear" w:color="auto" w:fill="FFFFFF"/>
        <w:spacing w:line="240" w:lineRule="auto"/>
        <w:rPr>
          <w:rFonts w:ascii="Arial" w:eastAsia="Calibri" w:hAnsi="Arial" w:cs="Arial"/>
          <w:bCs/>
          <w:iCs/>
          <w:lang w:val="en-GB" w:eastAsia="en-GB"/>
        </w:rPr>
      </w:pPr>
      <w:r>
        <w:rPr>
          <w:rFonts w:ascii="Arial" w:eastAsia="Calibri" w:hAnsi="Arial" w:cs="Arial"/>
          <w:bCs/>
          <w:iCs/>
          <w:lang w:val="en-GB" w:eastAsia="en-GB"/>
        </w:rPr>
        <w:t>“</w:t>
      </w:r>
      <w:r w:rsidR="00CE6DC9">
        <w:rPr>
          <w:rFonts w:ascii="Arial" w:eastAsia="Calibri" w:hAnsi="Arial" w:cs="Arial"/>
          <w:bCs/>
          <w:iCs/>
          <w:lang w:val="en-GB" w:eastAsia="en-GB"/>
        </w:rPr>
        <w:t>Family holidays are sometimes not as relaxing for parents as they could be</w:t>
      </w:r>
      <w:r w:rsidR="00632B56">
        <w:rPr>
          <w:rFonts w:ascii="Arial" w:eastAsia="Calibri" w:hAnsi="Arial" w:cs="Arial"/>
          <w:bCs/>
          <w:iCs/>
          <w:lang w:val="en-GB" w:eastAsia="en-GB"/>
        </w:rPr>
        <w:t xml:space="preserve"> </w:t>
      </w:r>
      <w:r w:rsidR="00832B74">
        <w:rPr>
          <w:rFonts w:ascii="Arial" w:eastAsia="Calibri" w:hAnsi="Arial" w:cs="Arial"/>
          <w:bCs/>
          <w:iCs/>
          <w:lang w:val="en-GB" w:eastAsia="en-GB"/>
        </w:rPr>
        <w:t xml:space="preserve">but having a </w:t>
      </w:r>
      <w:r w:rsidR="00562697">
        <w:rPr>
          <w:rFonts w:ascii="Arial" w:eastAsia="Calibri" w:hAnsi="Arial" w:cs="Arial"/>
          <w:bCs/>
          <w:iCs/>
          <w:lang w:val="en-GB" w:eastAsia="en-GB"/>
        </w:rPr>
        <w:t>k</w:t>
      </w:r>
      <w:r w:rsidR="00832B74">
        <w:rPr>
          <w:rFonts w:ascii="Arial" w:eastAsia="Calibri" w:hAnsi="Arial" w:cs="Arial"/>
          <w:bCs/>
          <w:iCs/>
          <w:lang w:val="en-GB" w:eastAsia="en-GB"/>
        </w:rPr>
        <w:t xml:space="preserve">id’s </w:t>
      </w:r>
      <w:r w:rsidR="00562697">
        <w:rPr>
          <w:rFonts w:ascii="Arial" w:eastAsia="Calibri" w:hAnsi="Arial" w:cs="Arial"/>
          <w:bCs/>
          <w:iCs/>
          <w:lang w:val="en-GB" w:eastAsia="en-GB"/>
        </w:rPr>
        <w:t>c</w:t>
      </w:r>
      <w:r w:rsidR="00832B74">
        <w:rPr>
          <w:rFonts w:ascii="Arial" w:eastAsia="Calibri" w:hAnsi="Arial" w:cs="Arial"/>
          <w:bCs/>
          <w:iCs/>
          <w:lang w:val="en-GB" w:eastAsia="en-GB"/>
        </w:rPr>
        <w:t>lub onsite ensures that parents get a little bit of time out too.</w:t>
      </w:r>
    </w:p>
    <w:p w14:paraId="6E9E3CAC" w14:textId="6F3DCE3B" w:rsidR="00832B74" w:rsidRDefault="00832B74" w:rsidP="00BE735C">
      <w:pPr>
        <w:shd w:val="clear" w:color="auto" w:fill="FFFFFF"/>
        <w:spacing w:line="240" w:lineRule="auto"/>
        <w:rPr>
          <w:rFonts w:ascii="Arial" w:eastAsia="Calibri" w:hAnsi="Arial" w:cs="Arial"/>
          <w:bCs/>
          <w:iCs/>
          <w:lang w:val="en-GB" w:eastAsia="en-GB"/>
        </w:rPr>
      </w:pPr>
      <w:r>
        <w:rPr>
          <w:rFonts w:ascii="Arial" w:eastAsia="Calibri" w:hAnsi="Arial" w:cs="Arial"/>
          <w:bCs/>
          <w:iCs/>
          <w:lang w:val="en-GB" w:eastAsia="en-GB"/>
        </w:rPr>
        <w:t xml:space="preserve">“Many of our family packages will include one complimentary session per child per </w:t>
      </w:r>
      <w:r w:rsidR="00563B69">
        <w:rPr>
          <w:rFonts w:ascii="Arial" w:eastAsia="Calibri" w:hAnsi="Arial" w:cs="Arial"/>
          <w:bCs/>
          <w:iCs/>
          <w:lang w:val="en-GB" w:eastAsia="en-GB"/>
        </w:rPr>
        <w:t>stay with additional sessions available for a fee</w:t>
      </w:r>
      <w:r>
        <w:rPr>
          <w:rFonts w:ascii="Arial" w:eastAsia="Calibri" w:hAnsi="Arial" w:cs="Arial"/>
          <w:bCs/>
          <w:iCs/>
          <w:lang w:val="en-GB" w:eastAsia="en-GB"/>
        </w:rPr>
        <w:t xml:space="preserve"> and for parents wanting care outside Kid’s Club hours, our Ambassadors can arrange ‘in-room’ child-minding,” said David.</w:t>
      </w:r>
    </w:p>
    <w:p w14:paraId="27B80783" w14:textId="7CF4CB4F" w:rsidR="00832B74" w:rsidRPr="00832B74" w:rsidRDefault="00832B74" w:rsidP="00BE735C">
      <w:pPr>
        <w:shd w:val="clear" w:color="auto" w:fill="FFFFFF"/>
        <w:spacing w:line="240" w:lineRule="auto"/>
        <w:rPr>
          <w:rFonts w:ascii="Arial" w:eastAsia="Calibri" w:hAnsi="Arial" w:cs="Arial"/>
          <w:bCs/>
          <w:iCs/>
          <w:lang w:val="en-GB" w:eastAsia="en-GB"/>
        </w:rPr>
      </w:pPr>
      <w:r>
        <w:rPr>
          <w:rFonts w:ascii="Arial" w:eastAsia="Calibri" w:hAnsi="Arial" w:cs="Arial"/>
          <w:bCs/>
          <w:iCs/>
          <w:lang w:val="en-GB" w:eastAsia="en-GB"/>
        </w:rPr>
        <w:t xml:space="preserve">The Ruby Collection Kid’s Club will open in early </w:t>
      </w:r>
      <w:r w:rsidR="006E7CCD">
        <w:rPr>
          <w:rFonts w:ascii="Arial" w:eastAsia="Calibri" w:hAnsi="Arial" w:cs="Arial"/>
          <w:bCs/>
          <w:iCs/>
          <w:lang w:val="en-GB" w:eastAsia="en-GB"/>
        </w:rPr>
        <w:t>2019</w:t>
      </w:r>
      <w:r>
        <w:rPr>
          <w:rFonts w:ascii="Arial" w:eastAsia="Calibri" w:hAnsi="Arial" w:cs="Arial"/>
          <w:bCs/>
          <w:iCs/>
          <w:lang w:val="en-GB" w:eastAsia="en-GB"/>
        </w:rPr>
        <w:t xml:space="preserve"> and until its official opening</w:t>
      </w:r>
      <w:r w:rsidR="00147927">
        <w:rPr>
          <w:rFonts w:ascii="Arial" w:eastAsia="Calibri" w:hAnsi="Arial" w:cs="Arial"/>
          <w:bCs/>
          <w:iCs/>
          <w:lang w:val="en-GB" w:eastAsia="en-GB"/>
        </w:rPr>
        <w:t xml:space="preserve">, </w:t>
      </w:r>
      <w:r>
        <w:rPr>
          <w:rFonts w:ascii="Arial" w:eastAsia="Calibri" w:hAnsi="Arial" w:cs="Arial"/>
          <w:bCs/>
          <w:iCs/>
          <w:lang w:val="en-GB" w:eastAsia="en-GB"/>
        </w:rPr>
        <w:t xml:space="preserve">Ruby Apartment </w:t>
      </w:r>
      <w:r w:rsidRPr="00832B74">
        <w:rPr>
          <w:rFonts w:ascii="Arial" w:eastAsia="Calibri" w:hAnsi="Arial" w:cs="Arial"/>
          <w:bCs/>
          <w:iCs/>
          <w:lang w:val="en-GB" w:eastAsia="en-GB"/>
        </w:rPr>
        <w:t xml:space="preserve">guests will be able to access the </w:t>
      </w:r>
      <w:r w:rsidR="00562697">
        <w:rPr>
          <w:rFonts w:ascii="Arial" w:eastAsia="Calibri" w:hAnsi="Arial" w:cs="Arial"/>
          <w:bCs/>
          <w:iCs/>
          <w:lang w:val="en-GB" w:eastAsia="en-GB"/>
        </w:rPr>
        <w:t>adjacent</w:t>
      </w:r>
      <w:r w:rsidRPr="00832B74">
        <w:rPr>
          <w:rFonts w:ascii="Arial" w:eastAsia="Calibri" w:hAnsi="Arial" w:cs="Arial"/>
          <w:bCs/>
          <w:iCs/>
          <w:lang w:val="en-GB" w:eastAsia="en-GB"/>
        </w:rPr>
        <w:t xml:space="preserve"> Paradise Resort Kid’s Club.</w:t>
      </w:r>
    </w:p>
    <w:p w14:paraId="0E25CB04" w14:textId="7BF8BC6A" w:rsidR="008F7CE1" w:rsidRDefault="003A2D18" w:rsidP="00832B74">
      <w:pPr>
        <w:spacing w:after="0" w:line="240" w:lineRule="auto"/>
        <w:rPr>
          <w:rFonts w:ascii="Arial" w:eastAsia="Calibri" w:hAnsi="Arial" w:cs="Arial"/>
          <w:bCs/>
          <w:iCs/>
          <w:lang w:val="en-GB" w:eastAsia="en-GB"/>
        </w:rPr>
      </w:pPr>
      <w:r w:rsidRPr="00832B74">
        <w:rPr>
          <w:rFonts w:ascii="Arial" w:eastAsia="Times New Roman" w:hAnsi="Arial" w:cs="Arial"/>
          <w:lang w:eastAsia="en-AU"/>
        </w:rPr>
        <w:t xml:space="preserve">Online bookings for </w:t>
      </w:r>
      <w:r w:rsidR="00832B74">
        <w:rPr>
          <w:rFonts w:ascii="Arial" w:eastAsia="Times New Roman" w:hAnsi="Arial" w:cs="Arial"/>
          <w:lang w:eastAsia="en-AU"/>
        </w:rPr>
        <w:t>Kid’s Club</w:t>
      </w:r>
      <w:r w:rsidRPr="00832B74">
        <w:rPr>
          <w:rFonts w:ascii="Arial" w:eastAsia="Times New Roman" w:hAnsi="Arial" w:cs="Arial"/>
          <w:lang w:eastAsia="en-AU"/>
        </w:rPr>
        <w:t xml:space="preserve"> will be launching closer to opening</w:t>
      </w:r>
      <w:r w:rsidR="00832B74">
        <w:rPr>
          <w:rFonts w:ascii="Arial" w:eastAsia="Times New Roman" w:hAnsi="Arial" w:cs="Arial"/>
          <w:lang w:eastAsia="en-AU"/>
        </w:rPr>
        <w:t>,</w:t>
      </w:r>
      <w:r w:rsidR="00832B74" w:rsidRPr="00832B74">
        <w:rPr>
          <w:rFonts w:ascii="Arial" w:eastAsia="Times New Roman" w:hAnsi="Arial" w:cs="Arial"/>
          <w:lang w:eastAsia="en-AU"/>
        </w:rPr>
        <w:t xml:space="preserve"> </w:t>
      </w:r>
      <w:r w:rsidR="00562697">
        <w:rPr>
          <w:rFonts w:ascii="Arial" w:eastAsia="Times New Roman" w:hAnsi="Arial" w:cs="Arial"/>
          <w:lang w:eastAsia="en-AU"/>
        </w:rPr>
        <w:t>and</w:t>
      </w:r>
      <w:r w:rsidR="00832B74" w:rsidRPr="00832B74">
        <w:rPr>
          <w:rFonts w:ascii="Arial" w:eastAsia="Times New Roman" w:hAnsi="Arial" w:cs="Arial"/>
          <w:lang w:eastAsia="en-AU"/>
        </w:rPr>
        <w:t xml:space="preserve"> in the meantime, families can </w:t>
      </w:r>
      <w:r w:rsidR="00832B74">
        <w:rPr>
          <w:rFonts w:ascii="Arial" w:eastAsia="Times New Roman" w:hAnsi="Arial" w:cs="Arial"/>
          <w:lang w:eastAsia="en-AU"/>
        </w:rPr>
        <w:t>take advantage of the pre-opening offer and save up to 5</w:t>
      </w:r>
      <w:r w:rsidR="00563B69">
        <w:rPr>
          <w:rFonts w:ascii="Arial" w:eastAsia="Times New Roman" w:hAnsi="Arial" w:cs="Arial"/>
          <w:lang w:eastAsia="en-AU"/>
        </w:rPr>
        <w:t>0</w:t>
      </w:r>
      <w:r w:rsidR="00832B74">
        <w:rPr>
          <w:rFonts w:ascii="Arial" w:eastAsia="Times New Roman" w:hAnsi="Arial" w:cs="Arial"/>
          <w:lang w:eastAsia="en-AU"/>
        </w:rPr>
        <w:t>%</w:t>
      </w:r>
      <w:r w:rsidR="00563B69">
        <w:rPr>
          <w:rFonts w:ascii="Arial" w:eastAsia="Times New Roman" w:hAnsi="Arial" w:cs="Arial"/>
          <w:lang w:eastAsia="en-AU"/>
        </w:rPr>
        <w:t xml:space="preserve"> off their stay</w:t>
      </w:r>
      <w:r w:rsidR="00832B74">
        <w:rPr>
          <w:rFonts w:ascii="Arial" w:eastAsia="Times New Roman" w:hAnsi="Arial" w:cs="Arial"/>
          <w:lang w:eastAsia="en-AU"/>
        </w:rPr>
        <w:t xml:space="preserve">.  </w:t>
      </w:r>
    </w:p>
    <w:p w14:paraId="0000D7B5" w14:textId="77777777" w:rsidR="00832B74" w:rsidRDefault="00832B74" w:rsidP="00832B74">
      <w:pPr>
        <w:spacing w:after="0" w:line="240" w:lineRule="auto"/>
        <w:rPr>
          <w:rFonts w:ascii="Arial" w:eastAsia="Calibri" w:hAnsi="Arial" w:cs="Arial"/>
          <w:bCs/>
          <w:iCs/>
          <w:lang w:val="en-GB" w:eastAsia="en-GB"/>
        </w:rPr>
      </w:pPr>
    </w:p>
    <w:p w14:paraId="589301A0" w14:textId="655388BC" w:rsidR="008F7CE1" w:rsidRPr="00402308" w:rsidRDefault="008F7CE1" w:rsidP="008F7CE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 w:rsidRPr="00402308">
        <w:rPr>
          <w:rFonts w:ascii="Arial" w:hAnsi="Arial" w:cs="Arial"/>
          <w:iCs/>
          <w:sz w:val="22"/>
          <w:szCs w:val="22"/>
        </w:rPr>
        <w:t>The Ruby Apartments</w:t>
      </w:r>
      <w:r w:rsidR="00C82BBF" w:rsidRPr="00402308">
        <w:rPr>
          <w:rFonts w:ascii="Arial" w:hAnsi="Arial" w:cs="Arial"/>
          <w:iCs/>
          <w:sz w:val="22"/>
          <w:szCs w:val="22"/>
        </w:rPr>
        <w:t xml:space="preserve"> </w:t>
      </w:r>
      <w:r w:rsidRPr="00402308">
        <w:rPr>
          <w:rFonts w:ascii="Arial" w:hAnsi="Arial" w:cs="Arial"/>
          <w:iCs/>
          <w:sz w:val="22"/>
          <w:szCs w:val="22"/>
        </w:rPr>
        <w:t xml:space="preserve">will </w:t>
      </w:r>
      <w:r w:rsidR="0060294B" w:rsidRPr="00402308">
        <w:rPr>
          <w:rFonts w:ascii="Arial" w:hAnsi="Arial" w:cs="Arial"/>
          <w:iCs/>
          <w:sz w:val="22"/>
          <w:szCs w:val="22"/>
        </w:rPr>
        <w:t xml:space="preserve">feature </w:t>
      </w:r>
      <w:r w:rsidRPr="00402308">
        <w:rPr>
          <w:rFonts w:ascii="Arial" w:hAnsi="Arial" w:cs="Arial"/>
          <w:iCs/>
          <w:sz w:val="22"/>
          <w:szCs w:val="22"/>
        </w:rPr>
        <w:t>spaciously designed apartments, with fresh and classy furnishings, providing guests with all the comforts of home – plus a few extras.</w:t>
      </w:r>
    </w:p>
    <w:p w14:paraId="53FFAE34" w14:textId="77777777" w:rsidR="008F7CE1" w:rsidRPr="00402308" w:rsidRDefault="008F7CE1" w:rsidP="008F7CE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</w:p>
    <w:p w14:paraId="28E935AD" w14:textId="49E5F70F" w:rsidR="008F7CE1" w:rsidRPr="00402308" w:rsidRDefault="008F7CE1" w:rsidP="008F7CE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 w:rsidRPr="00402308">
        <w:rPr>
          <w:rFonts w:ascii="Arial" w:hAnsi="Arial" w:cs="Arial"/>
          <w:iCs/>
          <w:sz w:val="22"/>
          <w:szCs w:val="22"/>
        </w:rPr>
        <w:t xml:space="preserve">Offering multiple configurations, the stylish one, two and three-bedroom apartments, villas and sky suites </w:t>
      </w:r>
      <w:r w:rsidR="00175442" w:rsidRPr="00402308">
        <w:rPr>
          <w:rFonts w:ascii="Arial" w:hAnsi="Arial" w:cs="Arial"/>
          <w:iCs/>
          <w:sz w:val="22"/>
          <w:szCs w:val="22"/>
        </w:rPr>
        <w:t xml:space="preserve">will </w:t>
      </w:r>
      <w:r w:rsidRPr="00402308">
        <w:rPr>
          <w:rFonts w:ascii="Arial" w:hAnsi="Arial" w:cs="Arial"/>
          <w:iCs/>
          <w:sz w:val="22"/>
          <w:szCs w:val="22"/>
        </w:rPr>
        <w:t xml:space="preserve">cater perfectly for families, couples or even single travellers. </w:t>
      </w:r>
    </w:p>
    <w:p w14:paraId="083CDF39" w14:textId="77777777" w:rsidR="008F7CE1" w:rsidRPr="00402308" w:rsidRDefault="008F7CE1" w:rsidP="008F7CE1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</w:p>
    <w:p w14:paraId="2E545B93" w14:textId="1B7B1960" w:rsidR="008F7CE1" w:rsidRPr="00402308" w:rsidRDefault="008F7CE1" w:rsidP="001125C2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 w:rsidRPr="00402308">
        <w:rPr>
          <w:rFonts w:ascii="Arial" w:hAnsi="Arial" w:cs="Arial"/>
          <w:iCs/>
          <w:sz w:val="22"/>
          <w:szCs w:val="22"/>
        </w:rPr>
        <w:t xml:space="preserve">Featuring expansive living areas, full kitchen and laundry, private </w:t>
      </w:r>
      <w:proofErr w:type="spellStart"/>
      <w:r w:rsidRPr="00402308">
        <w:rPr>
          <w:rFonts w:ascii="Arial" w:hAnsi="Arial" w:cs="Arial"/>
          <w:iCs/>
          <w:sz w:val="22"/>
          <w:szCs w:val="22"/>
        </w:rPr>
        <w:t>ensuite</w:t>
      </w:r>
      <w:proofErr w:type="spellEnd"/>
      <w:r w:rsidRPr="00402308">
        <w:rPr>
          <w:rFonts w:ascii="Arial" w:hAnsi="Arial" w:cs="Arial"/>
          <w:iCs/>
          <w:sz w:val="22"/>
          <w:szCs w:val="22"/>
        </w:rPr>
        <w:t xml:space="preserve"> with shower and thoughtful extras such as USB charging points, Bluetooth speakers, complimentary Wi-Fi and with easy access to </w:t>
      </w:r>
      <w:r w:rsidRPr="00402308">
        <w:rPr>
          <w:rFonts w:ascii="Arial" w:hAnsi="Arial" w:cs="Arial"/>
          <w:iCs/>
          <w:sz w:val="22"/>
          <w:szCs w:val="22"/>
        </w:rPr>
        <w:lastRenderedPageBreak/>
        <w:t xml:space="preserve">Ruby’s own digital concierge, </w:t>
      </w:r>
      <w:r w:rsidR="00175442" w:rsidRPr="00402308">
        <w:rPr>
          <w:rFonts w:ascii="Arial" w:hAnsi="Arial" w:cs="Arial"/>
          <w:iCs/>
          <w:sz w:val="22"/>
          <w:szCs w:val="22"/>
        </w:rPr>
        <w:t xml:space="preserve">the </w:t>
      </w:r>
      <w:r w:rsidRPr="00402308">
        <w:rPr>
          <w:rFonts w:ascii="Arial" w:hAnsi="Arial" w:cs="Arial"/>
          <w:iCs/>
          <w:sz w:val="22"/>
          <w:szCs w:val="22"/>
        </w:rPr>
        <w:t>apartment-style accommodation will be equally loved by younger and older guests alike.</w:t>
      </w:r>
    </w:p>
    <w:p w14:paraId="02FE0D27" w14:textId="690CAD12" w:rsidR="008F7CE1" w:rsidRPr="00402308" w:rsidRDefault="008F7CE1" w:rsidP="008F7CE1">
      <w:pPr>
        <w:autoSpaceDE w:val="0"/>
        <w:autoSpaceDN w:val="0"/>
        <w:adjustRightInd w:val="0"/>
        <w:rPr>
          <w:rFonts w:ascii="Arial" w:hAnsi="Arial" w:cs="Arial"/>
        </w:rPr>
      </w:pPr>
      <w:r w:rsidRPr="00402308">
        <w:rPr>
          <w:rFonts w:ascii="Arial" w:hAnsi="Arial" w:cs="Arial"/>
        </w:rPr>
        <w:t> </w:t>
      </w:r>
    </w:p>
    <w:p w14:paraId="4AD86E5C" w14:textId="335CF7FE" w:rsidR="00563B69" w:rsidRPr="00563B69" w:rsidRDefault="00563B69" w:rsidP="008F7CE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63B69">
        <w:rPr>
          <w:rFonts w:ascii="Futura Bk BT" w:hAnsi="Futura Bk BT"/>
          <w:b/>
          <w:color w:val="C00000"/>
          <w:sz w:val="32"/>
          <w:szCs w:val="32"/>
        </w:rPr>
        <w:t xml:space="preserve">50% off </w:t>
      </w:r>
      <w:r w:rsidRPr="00563B69">
        <w:rPr>
          <w:rFonts w:ascii="Futura Bk BT" w:hAnsi="Futura Bk BT"/>
          <w:b/>
          <w:color w:val="C00000"/>
          <w:sz w:val="32"/>
          <w:szCs w:val="32"/>
        </w:rPr>
        <w:t>Pre-Opening Sale</w:t>
      </w:r>
      <w:r w:rsidRPr="00563B69">
        <w:rPr>
          <w:rFonts w:ascii="Arial" w:hAnsi="Arial" w:cs="Arial"/>
          <w:b/>
        </w:rPr>
        <w:t xml:space="preserve"> </w:t>
      </w:r>
    </w:p>
    <w:p w14:paraId="0603F46D" w14:textId="46A1F980" w:rsidR="00563B69" w:rsidRPr="00B11754" w:rsidRDefault="00563B69" w:rsidP="00563B69">
      <w:pPr>
        <w:rPr>
          <w:rFonts w:ascii="Arial" w:eastAsia="Times New Roman" w:hAnsi="Arial" w:cs="Arial"/>
          <w:b/>
          <w:color w:val="000000" w:themeColor="text1"/>
        </w:rPr>
      </w:pPr>
      <w:r w:rsidRPr="00B11754">
        <w:rPr>
          <w:rFonts w:ascii="Arial" w:eastAsia="Times New Roman" w:hAnsi="Arial" w:cs="Arial"/>
          <w:b/>
          <w:color w:val="000000" w:themeColor="text1"/>
        </w:rPr>
        <w:t xml:space="preserve">To celebrate our opening this </w:t>
      </w:r>
      <w:proofErr w:type="spellStart"/>
      <w:r w:rsidRPr="00B11754">
        <w:rPr>
          <w:rFonts w:ascii="Arial" w:eastAsia="Times New Roman" w:hAnsi="Arial" w:cs="Arial"/>
          <w:b/>
          <w:color w:val="000000" w:themeColor="text1"/>
        </w:rPr>
        <w:t>november</w:t>
      </w:r>
      <w:proofErr w:type="spellEnd"/>
      <w:r w:rsidRPr="00B11754">
        <w:rPr>
          <w:rFonts w:ascii="Arial" w:eastAsia="Times New Roman" w:hAnsi="Arial" w:cs="Arial"/>
          <w:b/>
          <w:color w:val="000000" w:themeColor="text1"/>
        </w:rPr>
        <w:t xml:space="preserve"> save up to 50% off the daily rate plus receive a range of bonus extras. </w:t>
      </w:r>
    </w:p>
    <w:p w14:paraId="14AA8248" w14:textId="77777777" w:rsidR="00D429CB" w:rsidRPr="00D429CB" w:rsidRDefault="00D429CB" w:rsidP="00D429CB">
      <w:pPr>
        <w:rPr>
          <w:rFonts w:ascii="Arial" w:hAnsi="Arial" w:cs="Arial"/>
          <w:i/>
          <w:iCs/>
          <w:color w:val="000000" w:themeColor="text1"/>
        </w:rPr>
      </w:pPr>
      <w:r w:rsidRPr="00D429CB">
        <w:rPr>
          <w:rFonts w:ascii="Arial" w:hAnsi="Arial" w:cs="Arial"/>
          <w:i/>
          <w:iCs/>
          <w:color w:val="000000" w:themeColor="text1"/>
        </w:rPr>
        <w:t>Inclusions:</w:t>
      </w:r>
      <w:bookmarkStart w:id="0" w:name="_GoBack"/>
      <w:bookmarkEnd w:id="0"/>
    </w:p>
    <w:p w14:paraId="0B5D1946" w14:textId="77777777" w:rsidR="00D429CB" w:rsidRPr="00D429CB" w:rsidRDefault="00D429CB" w:rsidP="00D429CB">
      <w:pPr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>Start your day with a complimentary continental buffet breakfast in Stones Bar &amp; Grill for all guests</w:t>
      </w:r>
    </w:p>
    <w:p w14:paraId="0D9F4CF4" w14:textId="77777777" w:rsidR="00D429CB" w:rsidRPr="00D429CB" w:rsidRDefault="00D429CB" w:rsidP="00D429CB">
      <w:pPr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>Unlimited access to the Waterpark</w:t>
      </w:r>
    </w:p>
    <w:p w14:paraId="3357DACC" w14:textId="77777777" w:rsidR="00D429CB" w:rsidRPr="00D429CB" w:rsidRDefault="00D429CB" w:rsidP="00D429CB">
      <w:pPr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>One Kid Club session per child 3-12years per stay</w:t>
      </w:r>
    </w:p>
    <w:p w14:paraId="4C7199C1" w14:textId="77777777" w:rsidR="00D429CB" w:rsidRPr="00D429CB" w:rsidRDefault="00D429CB" w:rsidP="00D429CB">
      <w:pPr>
        <w:numPr>
          <w:ilvl w:val="0"/>
          <w:numId w:val="9"/>
        </w:numPr>
        <w:autoSpaceDE w:val="0"/>
        <w:autoSpaceDN w:val="0"/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 xml:space="preserve">Complimentary </w:t>
      </w:r>
      <w:proofErr w:type="spellStart"/>
      <w:r w:rsidRPr="00D429CB">
        <w:rPr>
          <w:rFonts w:ascii="Arial" w:eastAsia="Times New Roman" w:hAnsi="Arial" w:cs="Arial"/>
          <w:color w:val="000000" w:themeColor="text1"/>
        </w:rPr>
        <w:t>Wifi</w:t>
      </w:r>
      <w:proofErr w:type="spellEnd"/>
      <w:r w:rsidRPr="00D429CB">
        <w:rPr>
          <w:rFonts w:ascii="Arial" w:eastAsia="Times New Roman" w:hAnsi="Arial" w:cs="Arial"/>
          <w:color w:val="000000" w:themeColor="text1"/>
        </w:rPr>
        <w:t xml:space="preserve"> throughout your stay</w:t>
      </w:r>
    </w:p>
    <w:p w14:paraId="3D244C31" w14:textId="77777777" w:rsidR="00D429CB" w:rsidRPr="00D429CB" w:rsidRDefault="00D429CB" w:rsidP="00D429CB">
      <w:pPr>
        <w:numPr>
          <w:ilvl w:val="0"/>
          <w:numId w:val="9"/>
        </w:numPr>
        <w:autoSpaceDE w:val="0"/>
        <w:autoSpaceDN w:val="0"/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 xml:space="preserve">Complimentary local calls from your in-room phone </w:t>
      </w:r>
    </w:p>
    <w:p w14:paraId="348BCDCA" w14:textId="77777777" w:rsidR="00D429CB" w:rsidRPr="00D429CB" w:rsidRDefault="00D429CB" w:rsidP="00D429CB">
      <w:pPr>
        <w:numPr>
          <w:ilvl w:val="0"/>
          <w:numId w:val="9"/>
        </w:numPr>
        <w:autoSpaceDE w:val="0"/>
        <w:autoSpaceDN w:val="0"/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>Complimentary daily housekeeping service Monday - Saturday; (Sundays available on request)</w:t>
      </w:r>
    </w:p>
    <w:p w14:paraId="72629DFD" w14:textId="77777777" w:rsidR="00D429CB" w:rsidRPr="00D429CB" w:rsidRDefault="00D429CB" w:rsidP="00D429CB">
      <w:pPr>
        <w:numPr>
          <w:ilvl w:val="0"/>
          <w:numId w:val="9"/>
        </w:numPr>
        <w:autoSpaceDE w:val="0"/>
        <w:autoSpaceDN w:val="0"/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>Complimentary use of the cardio gym, sauna and steam room</w:t>
      </w:r>
    </w:p>
    <w:p w14:paraId="4C53EA6C" w14:textId="77777777" w:rsidR="00D429CB" w:rsidRPr="00D429CB" w:rsidRDefault="00D429CB" w:rsidP="00D429CB">
      <w:pPr>
        <w:numPr>
          <w:ilvl w:val="0"/>
          <w:numId w:val="9"/>
        </w:numPr>
        <w:autoSpaceDE w:val="0"/>
        <w:autoSpaceDN w:val="0"/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>24-hour check-in</w:t>
      </w:r>
    </w:p>
    <w:p w14:paraId="4A550049" w14:textId="77777777" w:rsidR="00D429CB" w:rsidRPr="00D429CB" w:rsidRDefault="00D429CB" w:rsidP="00D429CB">
      <w:pPr>
        <w:numPr>
          <w:ilvl w:val="0"/>
          <w:numId w:val="9"/>
        </w:numPr>
        <w:autoSpaceDE w:val="0"/>
        <w:autoSpaceDN w:val="0"/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 xml:space="preserve">Access to a range of activities and entertainment </w:t>
      </w:r>
    </w:p>
    <w:p w14:paraId="39F8BC33" w14:textId="77777777" w:rsidR="00D429CB" w:rsidRPr="00D429CB" w:rsidRDefault="00D429CB" w:rsidP="00D429CB">
      <w:pPr>
        <w:numPr>
          <w:ilvl w:val="0"/>
          <w:numId w:val="9"/>
        </w:numPr>
        <w:autoSpaceDE w:val="0"/>
        <w:autoSpaceDN w:val="0"/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>Access to Ruby's 24/7 digital concierge</w:t>
      </w:r>
    </w:p>
    <w:p w14:paraId="2D69A593" w14:textId="77777777" w:rsidR="003A2D18" w:rsidRPr="00D429CB" w:rsidRDefault="003A2D18" w:rsidP="0056413F">
      <w:pPr>
        <w:autoSpaceDE w:val="0"/>
        <w:autoSpaceDN w:val="0"/>
        <w:adjustRightInd w:val="0"/>
        <w:rPr>
          <w:rFonts w:ascii="Arial" w:hAnsi="Arial" w:cs="Arial"/>
        </w:rPr>
      </w:pPr>
    </w:p>
    <w:p w14:paraId="4E805818" w14:textId="6887663A" w:rsidR="0056413F" w:rsidRPr="00D429CB" w:rsidRDefault="0056413F" w:rsidP="0056413F">
      <w:pPr>
        <w:autoSpaceDE w:val="0"/>
        <w:autoSpaceDN w:val="0"/>
        <w:adjustRightInd w:val="0"/>
        <w:rPr>
          <w:rStyle w:val="Hyperlink"/>
          <w:rFonts w:ascii="Arial" w:eastAsia="Calibri" w:hAnsi="Arial" w:cs="Arial"/>
          <w:bCs/>
          <w:iCs/>
          <w:lang w:val="en-GB" w:eastAsia="en-GB"/>
        </w:rPr>
      </w:pPr>
      <w:r w:rsidRPr="00D429CB">
        <w:rPr>
          <w:rFonts w:ascii="Arial" w:hAnsi="Arial" w:cs="Arial"/>
        </w:rPr>
        <w:t xml:space="preserve">All pre-opening packages are </w:t>
      </w:r>
      <w:r w:rsidR="009E0BF6" w:rsidRPr="00D429CB">
        <w:rPr>
          <w:rFonts w:ascii="Arial" w:hAnsi="Arial" w:cs="Arial"/>
        </w:rPr>
        <w:t xml:space="preserve">on sale for a limited time and </w:t>
      </w:r>
      <w:r w:rsidRPr="00D429CB">
        <w:rPr>
          <w:rFonts w:ascii="Arial" w:hAnsi="Arial" w:cs="Arial"/>
        </w:rPr>
        <w:t xml:space="preserve">available for travel from </w:t>
      </w:r>
      <w:r w:rsidR="009E0BF6" w:rsidRPr="00D429CB">
        <w:rPr>
          <w:rFonts w:ascii="Arial" w:hAnsi="Arial" w:cs="Arial"/>
          <w:i/>
        </w:rPr>
        <w:t>5</w:t>
      </w:r>
      <w:r w:rsidRPr="00D429CB">
        <w:rPr>
          <w:rFonts w:ascii="Arial" w:hAnsi="Arial" w:cs="Arial"/>
          <w:i/>
        </w:rPr>
        <w:t xml:space="preserve"> November 2018 to 3</w:t>
      </w:r>
      <w:r w:rsidR="009E0BF6" w:rsidRPr="00D429CB">
        <w:rPr>
          <w:rFonts w:ascii="Arial" w:hAnsi="Arial" w:cs="Arial"/>
          <w:i/>
        </w:rPr>
        <w:t>1</w:t>
      </w:r>
      <w:r w:rsidRPr="00D429CB">
        <w:rPr>
          <w:rFonts w:ascii="Arial" w:hAnsi="Arial" w:cs="Arial"/>
          <w:i/>
        </w:rPr>
        <w:t xml:space="preserve"> </w:t>
      </w:r>
      <w:proofErr w:type="gramStart"/>
      <w:r w:rsidRPr="00D429CB">
        <w:rPr>
          <w:rFonts w:ascii="Arial" w:hAnsi="Arial" w:cs="Arial"/>
          <w:i/>
        </w:rPr>
        <w:t>March,</w:t>
      </w:r>
      <w:proofErr w:type="gramEnd"/>
      <w:r w:rsidRPr="00D429CB">
        <w:rPr>
          <w:rFonts w:ascii="Arial" w:hAnsi="Arial" w:cs="Arial"/>
          <w:i/>
        </w:rPr>
        <w:t xml:space="preserve"> 20</w:t>
      </w:r>
      <w:r w:rsidR="009E0BF6" w:rsidRPr="00D429CB">
        <w:rPr>
          <w:rFonts w:ascii="Arial" w:hAnsi="Arial" w:cs="Arial"/>
          <w:i/>
        </w:rPr>
        <w:t xml:space="preserve">20 </w:t>
      </w:r>
      <w:r w:rsidRPr="00D429CB">
        <w:rPr>
          <w:rFonts w:ascii="Arial" w:hAnsi="Arial" w:cs="Arial"/>
        </w:rPr>
        <w:t xml:space="preserve">and can be booked online at </w:t>
      </w:r>
      <w:hyperlink r:id="rId7" w:history="1">
        <w:r w:rsidRPr="00D429CB">
          <w:rPr>
            <w:rStyle w:val="Hyperlink"/>
            <w:rFonts w:ascii="Arial" w:eastAsia="Calibri" w:hAnsi="Arial" w:cs="Arial"/>
            <w:bCs/>
            <w:iCs/>
            <w:lang w:val="en-GB" w:eastAsia="en-GB"/>
          </w:rPr>
          <w:t>www.therubycollection.com.au</w:t>
        </w:r>
      </w:hyperlink>
      <w:r w:rsidR="009E0BF6" w:rsidRPr="00D429CB">
        <w:rPr>
          <w:rStyle w:val="Hyperlink"/>
          <w:rFonts w:ascii="Arial" w:eastAsia="Calibri" w:hAnsi="Arial" w:cs="Arial"/>
          <w:bCs/>
          <w:iCs/>
          <w:lang w:val="en-GB" w:eastAsia="en-GB"/>
        </w:rPr>
        <w:t xml:space="preserve"> </w:t>
      </w:r>
    </w:p>
    <w:p w14:paraId="71483512" w14:textId="51EFA2BC" w:rsidR="009E0BF6" w:rsidRPr="00D429CB" w:rsidRDefault="009E0BF6" w:rsidP="0056413F">
      <w:pPr>
        <w:autoSpaceDE w:val="0"/>
        <w:autoSpaceDN w:val="0"/>
        <w:adjustRightInd w:val="0"/>
        <w:rPr>
          <w:rFonts w:ascii="Arial" w:hAnsi="Arial" w:cs="Arial"/>
        </w:rPr>
      </w:pPr>
      <w:r w:rsidRPr="00D429CB">
        <w:rPr>
          <w:rFonts w:ascii="Arial" w:hAnsi="Arial" w:cs="Arial"/>
        </w:rPr>
        <w:t>*Conditions apply</w:t>
      </w:r>
    </w:p>
    <w:p w14:paraId="6D8CD2D0" w14:textId="4F770206" w:rsidR="0056413F" w:rsidRPr="0056413F" w:rsidRDefault="0056413F" w:rsidP="0056413F">
      <w:pPr>
        <w:pBdr>
          <w:bottom w:val="single" w:sz="6" w:space="1" w:color="auto"/>
        </w:pBdr>
        <w:rPr>
          <w:rFonts w:ascii="Futura Std Book" w:hAnsi="Futura Std Book"/>
        </w:rPr>
      </w:pPr>
      <w:r w:rsidRPr="00D429CB">
        <w:rPr>
          <w:rFonts w:ascii="Arial" w:hAnsi="Arial" w:cs="Arial"/>
        </w:rPr>
        <w:t>- ENDS -</w:t>
      </w:r>
      <w:r w:rsidRPr="00402308">
        <w:rPr>
          <w:rFonts w:ascii="Arial" w:hAnsi="Arial" w:cs="Arial"/>
        </w:rPr>
        <w:br/>
      </w:r>
    </w:p>
    <w:p w14:paraId="1ECDF2DA" w14:textId="641DFD57" w:rsidR="0007510D" w:rsidRPr="00402308" w:rsidRDefault="0007510D" w:rsidP="0007510D">
      <w:pPr>
        <w:shd w:val="clear" w:color="auto" w:fill="FFFFFF"/>
        <w:spacing w:line="276" w:lineRule="auto"/>
        <w:rPr>
          <w:rFonts w:ascii="Arial" w:eastAsia="Calibri" w:hAnsi="Arial" w:cs="Arial"/>
          <w:b/>
          <w:i/>
          <w:sz w:val="18"/>
          <w:szCs w:val="18"/>
        </w:rPr>
      </w:pPr>
      <w:r w:rsidRPr="00402308">
        <w:rPr>
          <w:rFonts w:ascii="Arial" w:eastAsia="Calibri" w:hAnsi="Arial" w:cs="Arial"/>
          <w:b/>
          <w:i/>
          <w:sz w:val="18"/>
          <w:szCs w:val="18"/>
        </w:rPr>
        <w:t>The Ruby Apartments – Tower 1</w:t>
      </w:r>
    </w:p>
    <w:p w14:paraId="5DEA54E2" w14:textId="77777777" w:rsidR="0007510D" w:rsidRPr="00402308" w:rsidRDefault="0007510D" w:rsidP="0007510D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</w:rPr>
      </w:pPr>
      <w:r w:rsidRPr="00402308">
        <w:rPr>
          <w:rFonts w:ascii="Arial" w:eastAsia="Calibri" w:hAnsi="Arial" w:cs="Arial"/>
          <w:i/>
          <w:sz w:val="18"/>
          <w:szCs w:val="18"/>
        </w:rPr>
        <w:t>The first of four towers in the ‘billion-dollar game changer’ Ruby Collection development – the Ruby Apartments - is set to reshape visitor perceptions of what a family holiday experience is meant to be.</w:t>
      </w:r>
    </w:p>
    <w:p w14:paraId="01C74B15" w14:textId="77777777" w:rsidR="0007510D" w:rsidRPr="00402308" w:rsidRDefault="0007510D" w:rsidP="0007510D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</w:rPr>
      </w:pPr>
      <w:r w:rsidRPr="00402308">
        <w:rPr>
          <w:rFonts w:ascii="Arial" w:eastAsia="Calibri" w:hAnsi="Arial" w:cs="Arial"/>
          <w:i/>
          <w:sz w:val="18"/>
          <w:szCs w:val="18"/>
          <w:lang w:val="en-GB" w:eastAsia="en-GB"/>
        </w:rPr>
        <w:t>Featuring 230 apartments and 13 ground floor villas, Ruby Apartments, will be launched to the public in November 2018, combining family appeal and 5-star facilities, with a sophisticated indulgence and cutting-edge features.</w:t>
      </w:r>
    </w:p>
    <w:p w14:paraId="55980419" w14:textId="77777777" w:rsidR="0007510D" w:rsidRPr="00402308" w:rsidRDefault="0007510D" w:rsidP="0007510D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</w:rPr>
      </w:pPr>
      <w:r w:rsidRPr="00402308">
        <w:rPr>
          <w:rFonts w:ascii="Arial" w:eastAsia="Calibri" w:hAnsi="Arial" w:cs="Arial"/>
          <w:i/>
          <w:sz w:val="18"/>
          <w:szCs w:val="18"/>
        </w:rPr>
        <w:t>Crystallised by the motto, ‘we don’t do ordinary’, the Ruby experience will stand apart from what visitors have come to expect from a Gold Coast stay with a new level in service and amenities that will knit together the northern Surfers Paradise precinct.</w:t>
      </w:r>
    </w:p>
    <w:p w14:paraId="43E21803" w14:textId="77777777" w:rsidR="0007510D" w:rsidRPr="00402308" w:rsidRDefault="0007510D" w:rsidP="0007510D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  <w:lang w:val="en-GB" w:eastAsia="en-GB"/>
        </w:rPr>
      </w:pPr>
      <w:r w:rsidRPr="00402308">
        <w:rPr>
          <w:rFonts w:ascii="Arial" w:eastAsia="Calibri" w:hAnsi="Arial" w:cs="Arial"/>
          <w:i/>
          <w:sz w:val="18"/>
          <w:szCs w:val="18"/>
          <w:lang w:val="en-GB" w:eastAsia="en-GB"/>
        </w:rPr>
        <w:t xml:space="preserve">Spanning 30 floors the stylish one, two and three-bedroom apartments and sky suites will provide a bird’s eye view of the Pacific Ocean or Gold Coast Hinterland and cater to the modern family with spacious living areas, full kitchen and laundry suitable for families of up to 8 to come together and enjoy all the comforts of home. </w:t>
      </w:r>
    </w:p>
    <w:p w14:paraId="53C00F45" w14:textId="77777777" w:rsidR="0007510D" w:rsidRPr="00402308" w:rsidRDefault="0007510D" w:rsidP="0007510D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</w:rPr>
      </w:pPr>
      <w:r w:rsidRPr="00402308">
        <w:rPr>
          <w:rFonts w:ascii="Arial" w:eastAsia="Calibri" w:hAnsi="Arial" w:cs="Arial"/>
          <w:i/>
          <w:sz w:val="18"/>
          <w:szCs w:val="18"/>
          <w:lang w:val="en-GB" w:eastAsia="en-GB"/>
        </w:rPr>
        <w:t xml:space="preserve">In short, The Ruby Collection is a game changer. </w:t>
      </w:r>
    </w:p>
    <w:p w14:paraId="0A169E4A" w14:textId="77777777" w:rsidR="0007510D" w:rsidRPr="00402308" w:rsidRDefault="0007510D" w:rsidP="0007510D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</w:rPr>
      </w:pPr>
      <w:r w:rsidRPr="00402308">
        <w:rPr>
          <w:rFonts w:ascii="Arial" w:eastAsia="Calibri" w:hAnsi="Arial" w:cs="Arial"/>
          <w:i/>
          <w:sz w:val="18"/>
          <w:szCs w:val="18"/>
          <w:lang w:val="en-GB" w:eastAsia="en-GB"/>
        </w:rPr>
        <w:lastRenderedPageBreak/>
        <w:t xml:space="preserve">At Ruby, the traditional roles of customer service staff will be replaced with Ruby Ambassadors, whose roles will be multi-faceted, enabling them to better understand guests and offer a more personalised service. </w:t>
      </w:r>
    </w:p>
    <w:p w14:paraId="20C336A8" w14:textId="77777777" w:rsidR="0007510D" w:rsidRPr="00402308" w:rsidRDefault="0007510D" w:rsidP="0007510D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</w:rPr>
      </w:pPr>
      <w:r w:rsidRPr="00402308">
        <w:rPr>
          <w:rFonts w:ascii="Arial" w:eastAsia="Calibri" w:hAnsi="Arial" w:cs="Arial"/>
          <w:i/>
          <w:sz w:val="18"/>
          <w:szCs w:val="18"/>
          <w:lang w:val="en-GB" w:eastAsia="en-GB"/>
        </w:rPr>
        <w:t>From the moment guests arrive, Ruby Ambassadors will assist with guests’ every need - from assisting at check-in, booking local tours and attractions, making a dinner reservation or just have a conversation over morning coffee. </w:t>
      </w:r>
    </w:p>
    <w:p w14:paraId="47B5A6D4" w14:textId="32D602C7" w:rsidR="0007510D" w:rsidRPr="00402308" w:rsidRDefault="0007510D" w:rsidP="004F0624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  <w:lang w:val="en-GB" w:eastAsia="en-GB"/>
        </w:rPr>
      </w:pPr>
      <w:r w:rsidRPr="00402308">
        <w:rPr>
          <w:rFonts w:ascii="Arial" w:eastAsia="Calibri" w:hAnsi="Arial" w:cs="Arial"/>
          <w:i/>
          <w:sz w:val="18"/>
          <w:szCs w:val="18"/>
          <w:lang w:val="en-GB" w:eastAsia="en-GB"/>
        </w:rPr>
        <w:t>Ruby Ambassadors will simply know their guests better</w:t>
      </w:r>
      <w:r w:rsidR="00EB45A2">
        <w:rPr>
          <w:rFonts w:ascii="Arial" w:eastAsia="Calibri" w:hAnsi="Arial" w:cs="Arial"/>
          <w:i/>
          <w:sz w:val="18"/>
          <w:szCs w:val="18"/>
          <w:lang w:val="en-GB" w:eastAsia="en-GB"/>
        </w:rPr>
        <w:t xml:space="preserve"> </w:t>
      </w:r>
      <w:r w:rsidRPr="00402308">
        <w:rPr>
          <w:rFonts w:ascii="Arial" w:eastAsia="Calibri" w:hAnsi="Arial" w:cs="Arial"/>
          <w:i/>
          <w:sz w:val="18"/>
          <w:szCs w:val="18"/>
          <w:lang w:val="en-GB" w:eastAsia="en-GB"/>
        </w:rPr>
        <w:t xml:space="preserve">and offer a more personalised service while creating a fun casual atmosphere. </w:t>
      </w:r>
    </w:p>
    <w:p w14:paraId="352841A4" w14:textId="77777777" w:rsidR="00662A19" w:rsidRPr="00402308" w:rsidRDefault="00662A19" w:rsidP="00BE735C">
      <w:pPr>
        <w:pBdr>
          <w:bottom w:val="single" w:sz="6" w:space="1" w:color="auto"/>
        </w:pBdr>
        <w:rPr>
          <w:rFonts w:ascii="Arial" w:hAnsi="Arial" w:cs="Arial"/>
          <w:b/>
          <w:color w:val="58595B"/>
          <w:sz w:val="20"/>
          <w:szCs w:val="20"/>
        </w:rPr>
      </w:pPr>
      <w:r w:rsidRPr="00402308">
        <w:rPr>
          <w:rFonts w:ascii="Arial" w:hAnsi="Arial" w:cs="Arial"/>
          <w:b/>
          <w:color w:val="58595B"/>
          <w:sz w:val="20"/>
          <w:szCs w:val="20"/>
        </w:rPr>
        <w:t>*IMAGES AVAILABLE ON REQUEST*</w:t>
      </w:r>
    </w:p>
    <w:p w14:paraId="646B0279" w14:textId="77777777" w:rsidR="00662A19" w:rsidRPr="00402308" w:rsidRDefault="00662A19" w:rsidP="00662A19">
      <w:pPr>
        <w:ind w:right="-472"/>
        <w:rPr>
          <w:rFonts w:ascii="Arial" w:hAnsi="Arial" w:cs="Arial"/>
          <w:b/>
          <w:color w:val="58595B"/>
          <w:sz w:val="20"/>
          <w:szCs w:val="20"/>
        </w:rPr>
      </w:pPr>
      <w:r w:rsidRPr="00402308">
        <w:rPr>
          <w:rFonts w:ascii="Arial" w:hAnsi="Arial" w:cs="Arial"/>
          <w:b/>
          <w:color w:val="58595B"/>
          <w:sz w:val="20"/>
          <w:szCs w:val="20"/>
        </w:rPr>
        <w:t xml:space="preserve">MEDIA ENQUIRIES: </w:t>
      </w:r>
    </w:p>
    <w:p w14:paraId="784ACA40" w14:textId="7B0E89B4" w:rsidR="00FB0544" w:rsidRPr="00402308" w:rsidRDefault="003A4EDE" w:rsidP="00684ECF">
      <w:pPr>
        <w:spacing w:after="0" w:line="240" w:lineRule="auto"/>
        <w:ind w:right="-471"/>
        <w:rPr>
          <w:rFonts w:ascii="Arial" w:hAnsi="Arial" w:cs="Arial"/>
          <w:sz w:val="20"/>
          <w:szCs w:val="20"/>
          <w:shd w:val="clear" w:color="auto" w:fill="FFFFFF"/>
        </w:rPr>
      </w:pPr>
      <w:r w:rsidRPr="00402308">
        <w:rPr>
          <w:rFonts w:ascii="Arial" w:hAnsi="Arial" w:cs="Arial"/>
          <w:b/>
          <w:color w:val="C00000"/>
          <w:sz w:val="20"/>
          <w:szCs w:val="20"/>
        </w:rPr>
        <w:t>M10 Collective</w:t>
      </w:r>
      <w:r w:rsidRPr="00402308">
        <w:rPr>
          <w:rFonts w:ascii="Arial" w:hAnsi="Arial" w:cs="Arial"/>
          <w:b/>
          <w:color w:val="58595B"/>
          <w:sz w:val="20"/>
          <w:szCs w:val="20"/>
        </w:rPr>
        <w:br/>
      </w:r>
      <w:r w:rsidR="00662A19" w:rsidRPr="00402308">
        <w:rPr>
          <w:rFonts w:ascii="Arial" w:hAnsi="Arial" w:cs="Arial"/>
          <w:b/>
          <w:color w:val="58595B"/>
          <w:sz w:val="20"/>
          <w:szCs w:val="20"/>
        </w:rPr>
        <w:t>PR and Communications for The Ruby Collection – Hotels &amp; Resorts</w:t>
      </w:r>
    </w:p>
    <w:p w14:paraId="3C367BE1" w14:textId="6B7043A3" w:rsidR="007543FE" w:rsidRPr="00402308" w:rsidRDefault="004A2C20" w:rsidP="00684ECF">
      <w:pPr>
        <w:spacing w:after="0" w:line="240" w:lineRule="auto"/>
        <w:ind w:right="-471"/>
        <w:rPr>
          <w:rStyle w:val="Hyperlink"/>
          <w:rFonts w:ascii="Arial" w:hAnsi="Arial" w:cs="Arial"/>
          <w:sz w:val="20"/>
          <w:szCs w:val="20"/>
        </w:rPr>
      </w:pPr>
      <w:r w:rsidRPr="00402308">
        <w:rPr>
          <w:rFonts w:ascii="Arial" w:hAnsi="Arial" w:cs="Arial"/>
          <w:b/>
          <w:color w:val="58595B"/>
          <w:sz w:val="20"/>
          <w:szCs w:val="20"/>
        </w:rPr>
        <w:t>Karen Smith</w:t>
      </w:r>
      <w:r w:rsidR="00FB0544" w:rsidRPr="00402308">
        <w:rPr>
          <w:rFonts w:ascii="Arial" w:hAnsi="Arial" w:cs="Arial"/>
          <w:b/>
          <w:color w:val="58595B"/>
          <w:sz w:val="20"/>
          <w:szCs w:val="20"/>
        </w:rPr>
        <w:t xml:space="preserve"> </w:t>
      </w:r>
      <w:r w:rsidR="008F04C1" w:rsidRPr="00402308">
        <w:rPr>
          <w:rFonts w:ascii="Arial" w:hAnsi="Arial" w:cs="Arial"/>
          <w:b/>
          <w:color w:val="58595B"/>
          <w:sz w:val="20"/>
          <w:szCs w:val="20"/>
        </w:rPr>
        <w:t xml:space="preserve">| </w:t>
      </w:r>
      <w:r w:rsidR="00FB0544" w:rsidRPr="00402308">
        <w:rPr>
          <w:rFonts w:ascii="Arial" w:hAnsi="Arial" w:cs="Arial"/>
          <w:b/>
          <w:color w:val="58595B"/>
          <w:sz w:val="20"/>
          <w:szCs w:val="20"/>
        </w:rPr>
        <w:t>04</w:t>
      </w:r>
      <w:r w:rsidRPr="00402308">
        <w:rPr>
          <w:rFonts w:ascii="Arial" w:hAnsi="Arial" w:cs="Arial"/>
          <w:b/>
          <w:color w:val="58595B"/>
          <w:sz w:val="20"/>
          <w:szCs w:val="20"/>
        </w:rPr>
        <w:t>07 527</w:t>
      </w:r>
      <w:r w:rsidR="00684ECF" w:rsidRPr="00402308">
        <w:rPr>
          <w:rFonts w:ascii="Arial" w:hAnsi="Arial" w:cs="Arial"/>
          <w:b/>
          <w:color w:val="58595B"/>
          <w:sz w:val="20"/>
          <w:szCs w:val="20"/>
        </w:rPr>
        <w:t xml:space="preserve"> </w:t>
      </w:r>
      <w:r w:rsidRPr="00402308">
        <w:rPr>
          <w:rFonts w:ascii="Arial" w:hAnsi="Arial" w:cs="Arial"/>
          <w:b/>
          <w:color w:val="58595B"/>
          <w:sz w:val="20"/>
          <w:szCs w:val="20"/>
        </w:rPr>
        <w:t>366</w:t>
      </w:r>
      <w:r w:rsidR="00684ECF" w:rsidRPr="00402308">
        <w:rPr>
          <w:rFonts w:ascii="Arial" w:hAnsi="Arial" w:cs="Arial"/>
          <w:b/>
          <w:color w:val="58595B"/>
          <w:sz w:val="20"/>
          <w:szCs w:val="20"/>
        </w:rPr>
        <w:t xml:space="preserve"> | </w:t>
      </w:r>
      <w:hyperlink r:id="rId8" w:history="1">
        <w:r w:rsidRPr="00402308">
          <w:rPr>
            <w:rStyle w:val="Hyperlink"/>
            <w:rFonts w:ascii="Arial" w:hAnsi="Arial" w:cs="Arial"/>
            <w:sz w:val="20"/>
            <w:szCs w:val="20"/>
          </w:rPr>
          <w:t>karen@m10.com.au</w:t>
        </w:r>
      </w:hyperlink>
      <w:r w:rsidR="003E5F03" w:rsidRPr="00402308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683DE179" w14:textId="2F6B4178" w:rsidR="00662A19" w:rsidRDefault="007543FE" w:rsidP="00684ECF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  <w:r w:rsidRPr="00402308">
        <w:rPr>
          <w:rFonts w:ascii="Arial" w:hAnsi="Arial" w:cs="Arial"/>
          <w:b/>
          <w:color w:val="6D6E71"/>
          <w:sz w:val="20"/>
          <w:szCs w:val="20"/>
        </w:rPr>
        <w:t xml:space="preserve">Emma Bain  | </w:t>
      </w:r>
      <w:r w:rsidRPr="00402308">
        <w:rPr>
          <w:rFonts w:ascii="Arial" w:hAnsi="Arial" w:cs="Arial"/>
          <w:b/>
          <w:color w:val="6D6E71"/>
          <w:sz w:val="20"/>
          <w:szCs w:val="20"/>
          <w:shd w:val="clear" w:color="auto" w:fill="FFFFFF"/>
        </w:rPr>
        <w:t>0438 264 355  |</w:t>
      </w:r>
      <w:r w:rsidRPr="00402308">
        <w:rPr>
          <w:rFonts w:ascii="Arial" w:hAnsi="Arial" w:cs="Arial"/>
          <w:color w:val="6D6E71"/>
          <w:sz w:val="20"/>
          <w:szCs w:val="20"/>
          <w:shd w:val="clear" w:color="auto" w:fill="FFFFFF"/>
        </w:rPr>
        <w:t xml:space="preserve"> </w:t>
      </w:r>
      <w:hyperlink r:id="rId9" w:history="1">
        <w:r w:rsidRPr="0040230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emma@m10.com.au</w:t>
        </w:r>
      </w:hyperlink>
      <w:r w:rsidR="00A63F21" w:rsidRPr="00402308">
        <w:rPr>
          <w:rFonts w:ascii="Arial" w:hAnsi="Arial" w:cs="Arial"/>
          <w:b/>
          <w:color w:val="58595B"/>
          <w:sz w:val="20"/>
          <w:szCs w:val="20"/>
        </w:rPr>
        <w:br/>
      </w:r>
      <w:r w:rsidR="00662A19" w:rsidRPr="00402308">
        <w:rPr>
          <w:rFonts w:ascii="Arial" w:hAnsi="Arial" w:cs="Arial"/>
          <w:b/>
          <w:color w:val="58595B"/>
          <w:sz w:val="20"/>
          <w:szCs w:val="20"/>
        </w:rPr>
        <w:br/>
      </w:r>
      <w:r w:rsidR="00662A19" w:rsidRPr="00402308">
        <w:rPr>
          <w:rFonts w:ascii="Arial" w:hAnsi="Arial" w:cs="Arial"/>
          <w:b/>
          <w:color w:val="C00000"/>
          <w:sz w:val="20"/>
          <w:szCs w:val="20"/>
        </w:rPr>
        <w:t xml:space="preserve">The Ruby Collection – Hotels &amp; Resorts </w:t>
      </w:r>
      <w:r w:rsidR="00662A19" w:rsidRPr="00402308">
        <w:rPr>
          <w:rFonts w:ascii="Arial" w:hAnsi="Arial" w:cs="Arial"/>
          <w:b/>
          <w:color w:val="C00000"/>
          <w:sz w:val="20"/>
          <w:szCs w:val="20"/>
        </w:rPr>
        <w:br/>
      </w:r>
      <w:r w:rsidR="00662A19" w:rsidRPr="00402308">
        <w:rPr>
          <w:rFonts w:ascii="Arial" w:hAnsi="Arial" w:cs="Arial"/>
          <w:b/>
          <w:color w:val="58595B"/>
          <w:sz w:val="20"/>
          <w:szCs w:val="20"/>
        </w:rPr>
        <w:t xml:space="preserve">Alicia Szerszyn - Sales and Marketing Manager </w:t>
      </w:r>
      <w:r w:rsidR="00662A19" w:rsidRPr="00402308">
        <w:rPr>
          <w:rFonts w:ascii="Arial" w:hAnsi="Arial" w:cs="Arial"/>
          <w:b/>
          <w:color w:val="58595B"/>
          <w:sz w:val="20"/>
          <w:szCs w:val="20"/>
        </w:rPr>
        <w:br/>
        <w:t xml:space="preserve">Ph </w:t>
      </w:r>
      <w:r w:rsidR="00005D57" w:rsidRPr="00402308">
        <w:rPr>
          <w:rFonts w:ascii="Arial" w:hAnsi="Arial" w:cs="Arial"/>
          <w:b/>
          <w:color w:val="58595B"/>
          <w:sz w:val="20"/>
          <w:szCs w:val="20"/>
        </w:rPr>
        <w:t xml:space="preserve">+61 </w:t>
      </w:r>
      <w:r w:rsidR="00662A19" w:rsidRPr="00402308">
        <w:rPr>
          <w:rFonts w:ascii="Arial" w:hAnsi="Arial" w:cs="Arial"/>
          <w:b/>
          <w:color w:val="58595B"/>
          <w:sz w:val="20"/>
          <w:szCs w:val="20"/>
        </w:rPr>
        <w:t xml:space="preserve">7 5579 4495 I Email: </w:t>
      </w:r>
      <w:hyperlink r:id="rId10" w:history="1">
        <w:r w:rsidR="00662A19" w:rsidRPr="00402308">
          <w:rPr>
            <w:rStyle w:val="Hyperlink"/>
            <w:rFonts w:ascii="Arial" w:hAnsi="Arial" w:cs="Arial"/>
            <w:sz w:val="20"/>
            <w:szCs w:val="20"/>
          </w:rPr>
          <w:t>sales_manager@therubycollection.com.au</w:t>
        </w:r>
      </w:hyperlink>
      <w:r w:rsidR="00662A19" w:rsidRPr="00402308">
        <w:rPr>
          <w:rStyle w:val="Hyperlink"/>
          <w:rFonts w:ascii="Arial" w:hAnsi="Arial" w:cs="Arial"/>
          <w:sz w:val="20"/>
          <w:szCs w:val="20"/>
        </w:rPr>
        <w:br/>
      </w:r>
      <w:r w:rsidR="00662A19" w:rsidRPr="00402308">
        <w:rPr>
          <w:rStyle w:val="Hyperlink"/>
          <w:rFonts w:ascii="Arial" w:hAnsi="Arial" w:cs="Arial"/>
          <w:b/>
          <w:color w:val="595959" w:themeColor="text1" w:themeTint="A6"/>
          <w:sz w:val="20"/>
          <w:szCs w:val="20"/>
          <w:u w:val="none"/>
        </w:rPr>
        <w:t>Website:</w:t>
      </w:r>
      <w:r w:rsidR="00662A19" w:rsidRPr="00402308">
        <w:rPr>
          <w:rStyle w:val="Hyperlink"/>
          <w:rFonts w:ascii="Arial" w:hAnsi="Arial" w:cs="Arial"/>
          <w:color w:val="595959" w:themeColor="text1" w:themeTint="A6"/>
          <w:sz w:val="20"/>
          <w:szCs w:val="20"/>
          <w:u w:val="none"/>
        </w:rPr>
        <w:t xml:space="preserve"> </w:t>
      </w:r>
      <w:hyperlink r:id="rId11" w:history="1">
        <w:r w:rsidR="00662A19" w:rsidRPr="00402308">
          <w:rPr>
            <w:rStyle w:val="Hyperlink"/>
            <w:rFonts w:ascii="Arial" w:hAnsi="Arial" w:cs="Arial"/>
            <w:sz w:val="20"/>
            <w:szCs w:val="20"/>
          </w:rPr>
          <w:t>www.therubycollection.com.au</w:t>
        </w:r>
      </w:hyperlink>
      <w:r w:rsidR="00662A19" w:rsidRPr="00402308">
        <w:rPr>
          <w:rFonts w:ascii="Arial" w:hAnsi="Arial" w:cs="Arial"/>
          <w:sz w:val="20"/>
          <w:szCs w:val="20"/>
        </w:rPr>
        <w:t xml:space="preserve"> </w:t>
      </w:r>
    </w:p>
    <w:p w14:paraId="40BB6121" w14:textId="6F89F2DF" w:rsidR="00B96966" w:rsidRDefault="00B96966" w:rsidP="00684ECF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</w:p>
    <w:p w14:paraId="1A374495" w14:textId="554ECD70" w:rsidR="00B96966" w:rsidRDefault="00B96966" w:rsidP="00684ECF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</w:p>
    <w:p w14:paraId="4B2C1C33" w14:textId="7642BA8C" w:rsidR="00B96966" w:rsidRDefault="00B96966" w:rsidP="00684ECF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</w:p>
    <w:sectPr w:rsidR="00B96966" w:rsidSect="00692BA9">
      <w:headerReference w:type="default" r:id="rId12"/>
      <w:footerReference w:type="default" r:id="rId13"/>
      <w:pgSz w:w="11906" w:h="16838"/>
      <w:pgMar w:top="3544" w:right="851" w:bottom="127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42DFA" w14:textId="77777777" w:rsidR="00352E7C" w:rsidRDefault="00352E7C" w:rsidP="008D7229">
      <w:pPr>
        <w:spacing w:after="0" w:line="240" w:lineRule="auto"/>
      </w:pPr>
      <w:r>
        <w:separator/>
      </w:r>
    </w:p>
  </w:endnote>
  <w:endnote w:type="continuationSeparator" w:id="0">
    <w:p w14:paraId="24BEDFFF" w14:textId="77777777" w:rsidR="00352E7C" w:rsidRDefault="00352E7C" w:rsidP="008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A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0238" w14:textId="77777777" w:rsidR="002F2FA3" w:rsidRDefault="002F2FA3" w:rsidP="008D7229">
    <w:pPr>
      <w:pStyle w:val="Footer"/>
      <w:ind w:left="-1418"/>
    </w:pPr>
    <w:r>
      <w:rPr>
        <w:noProof/>
        <w:lang w:val="en-GB" w:eastAsia="en-GB"/>
      </w:rPr>
      <w:drawing>
        <wp:inline distT="0" distB="0" distL="0" distR="0" wp14:anchorId="52810F2E" wp14:editId="3C303226">
          <wp:extent cx="7932420" cy="706745"/>
          <wp:effectExtent l="0" t="0" r="0" b="0"/>
          <wp:docPr id="3" name="Picture 3" descr="C:\Users\Kristina.Tindall\AppData\Local\Microsoft\Windows\INetCache\Content.Word\Letterhead_A4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a.Tindall\AppData\Local\Microsoft\Windows\INetCache\Content.Word\Letterhead_A4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2007" cy="73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EB2CD" w14:textId="77777777" w:rsidR="00352E7C" w:rsidRDefault="00352E7C" w:rsidP="008D7229">
      <w:pPr>
        <w:spacing w:after="0" w:line="240" w:lineRule="auto"/>
      </w:pPr>
      <w:r>
        <w:separator/>
      </w:r>
    </w:p>
  </w:footnote>
  <w:footnote w:type="continuationSeparator" w:id="0">
    <w:p w14:paraId="6D685647" w14:textId="77777777" w:rsidR="00352E7C" w:rsidRDefault="00352E7C" w:rsidP="008D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22B5" w14:textId="77777777" w:rsidR="002F2FA3" w:rsidRDefault="002F2FA3" w:rsidP="008D7229">
    <w:pPr>
      <w:pStyle w:val="Header"/>
      <w:ind w:left="-1418"/>
    </w:pPr>
    <w:r>
      <w:rPr>
        <w:noProof/>
        <w:lang w:val="en-GB" w:eastAsia="en-GB"/>
      </w:rPr>
      <w:drawing>
        <wp:inline distT="0" distB="0" distL="0" distR="0" wp14:anchorId="5AF89126" wp14:editId="0CE5447C">
          <wp:extent cx="7901940" cy="2128876"/>
          <wp:effectExtent l="0" t="0" r="3810" b="5080"/>
          <wp:docPr id="2" name="Picture 2" descr="C:\Users\Kristina.Tindall\AppData\Local\Microsoft\Windows\INetCache\Content.Word\Letterhead_A4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a.Tindall\AppData\Local\Microsoft\Windows\INetCache\Content.Word\Letterhead_A4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64" cy="213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732223"/>
    <w:multiLevelType w:val="hybridMultilevel"/>
    <w:tmpl w:val="81D40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749A1"/>
    <w:multiLevelType w:val="multilevel"/>
    <w:tmpl w:val="EEACB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D0F7802"/>
    <w:multiLevelType w:val="multilevel"/>
    <w:tmpl w:val="8C8C79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252245F"/>
    <w:multiLevelType w:val="multilevel"/>
    <w:tmpl w:val="0B5E77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61D38BE"/>
    <w:multiLevelType w:val="multilevel"/>
    <w:tmpl w:val="057A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50EFC"/>
    <w:multiLevelType w:val="multilevel"/>
    <w:tmpl w:val="2ADC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29"/>
    <w:rsid w:val="00005D57"/>
    <w:rsid w:val="00030F8C"/>
    <w:rsid w:val="0007510D"/>
    <w:rsid w:val="000B4D1F"/>
    <w:rsid w:val="000C7137"/>
    <w:rsid w:val="000D71DE"/>
    <w:rsid w:val="000F06EC"/>
    <w:rsid w:val="000F6749"/>
    <w:rsid w:val="001125C2"/>
    <w:rsid w:val="00125BE4"/>
    <w:rsid w:val="001263DE"/>
    <w:rsid w:val="00143694"/>
    <w:rsid w:val="001438B3"/>
    <w:rsid w:val="00147927"/>
    <w:rsid w:val="00171399"/>
    <w:rsid w:val="00175442"/>
    <w:rsid w:val="00180246"/>
    <w:rsid w:val="00180ABE"/>
    <w:rsid w:val="001A2F4A"/>
    <w:rsid w:val="001B0833"/>
    <w:rsid w:val="001B3A51"/>
    <w:rsid w:val="001B4E88"/>
    <w:rsid w:val="001C3AED"/>
    <w:rsid w:val="001D17EA"/>
    <w:rsid w:val="002075FF"/>
    <w:rsid w:val="00227E35"/>
    <w:rsid w:val="00250633"/>
    <w:rsid w:val="00264671"/>
    <w:rsid w:val="002B0215"/>
    <w:rsid w:val="002B1278"/>
    <w:rsid w:val="002D0513"/>
    <w:rsid w:val="002F0E4C"/>
    <w:rsid w:val="002F2FA3"/>
    <w:rsid w:val="002F6715"/>
    <w:rsid w:val="002F6DBB"/>
    <w:rsid w:val="00317281"/>
    <w:rsid w:val="0033717A"/>
    <w:rsid w:val="00340FF0"/>
    <w:rsid w:val="00344FDF"/>
    <w:rsid w:val="00352E7C"/>
    <w:rsid w:val="003A2398"/>
    <w:rsid w:val="003A2D18"/>
    <w:rsid w:val="003A4EDE"/>
    <w:rsid w:val="003A6E9F"/>
    <w:rsid w:val="003B1725"/>
    <w:rsid w:val="003D3C91"/>
    <w:rsid w:val="003E08D5"/>
    <w:rsid w:val="003E5F03"/>
    <w:rsid w:val="003F4A75"/>
    <w:rsid w:val="003F5395"/>
    <w:rsid w:val="00402308"/>
    <w:rsid w:val="0045515D"/>
    <w:rsid w:val="004724E6"/>
    <w:rsid w:val="00475E14"/>
    <w:rsid w:val="004A2C20"/>
    <w:rsid w:val="004A531C"/>
    <w:rsid w:val="004B5A2C"/>
    <w:rsid w:val="004F0624"/>
    <w:rsid w:val="00502772"/>
    <w:rsid w:val="00506D2C"/>
    <w:rsid w:val="00512B1A"/>
    <w:rsid w:val="005258FB"/>
    <w:rsid w:val="00536534"/>
    <w:rsid w:val="00562697"/>
    <w:rsid w:val="00563B69"/>
    <w:rsid w:val="0056413F"/>
    <w:rsid w:val="00581184"/>
    <w:rsid w:val="005A07EB"/>
    <w:rsid w:val="005C6C09"/>
    <w:rsid w:val="0060294B"/>
    <w:rsid w:val="00624C5C"/>
    <w:rsid w:val="00625C98"/>
    <w:rsid w:val="00632B56"/>
    <w:rsid w:val="00640CCC"/>
    <w:rsid w:val="00640F77"/>
    <w:rsid w:val="0064471B"/>
    <w:rsid w:val="00653AF9"/>
    <w:rsid w:val="00662A19"/>
    <w:rsid w:val="00684ECF"/>
    <w:rsid w:val="00686046"/>
    <w:rsid w:val="00692BA9"/>
    <w:rsid w:val="006E0F39"/>
    <w:rsid w:val="006E2949"/>
    <w:rsid w:val="006E5A37"/>
    <w:rsid w:val="006E7CCD"/>
    <w:rsid w:val="00727CC7"/>
    <w:rsid w:val="007326F1"/>
    <w:rsid w:val="00751380"/>
    <w:rsid w:val="007543FE"/>
    <w:rsid w:val="0078488E"/>
    <w:rsid w:val="00796F07"/>
    <w:rsid w:val="007A07AD"/>
    <w:rsid w:val="007C1779"/>
    <w:rsid w:val="007C66DB"/>
    <w:rsid w:val="007D4609"/>
    <w:rsid w:val="007D4CE3"/>
    <w:rsid w:val="007F74B8"/>
    <w:rsid w:val="007F7C41"/>
    <w:rsid w:val="0080252E"/>
    <w:rsid w:val="0080619B"/>
    <w:rsid w:val="00832B74"/>
    <w:rsid w:val="00834A09"/>
    <w:rsid w:val="00844AB8"/>
    <w:rsid w:val="00850508"/>
    <w:rsid w:val="00874015"/>
    <w:rsid w:val="00880F9D"/>
    <w:rsid w:val="008B53C8"/>
    <w:rsid w:val="008C5998"/>
    <w:rsid w:val="008D7229"/>
    <w:rsid w:val="008E72BF"/>
    <w:rsid w:val="008F04C1"/>
    <w:rsid w:val="008F7CE1"/>
    <w:rsid w:val="009314AF"/>
    <w:rsid w:val="0098125D"/>
    <w:rsid w:val="009E0BF6"/>
    <w:rsid w:val="00A31360"/>
    <w:rsid w:val="00A5600B"/>
    <w:rsid w:val="00A63F21"/>
    <w:rsid w:val="00A6475C"/>
    <w:rsid w:val="00A65BAD"/>
    <w:rsid w:val="00A74F93"/>
    <w:rsid w:val="00AA32C3"/>
    <w:rsid w:val="00AA43DD"/>
    <w:rsid w:val="00AC36D7"/>
    <w:rsid w:val="00AD4DF2"/>
    <w:rsid w:val="00B11754"/>
    <w:rsid w:val="00B80D30"/>
    <w:rsid w:val="00B92A2C"/>
    <w:rsid w:val="00B96966"/>
    <w:rsid w:val="00BC04C9"/>
    <w:rsid w:val="00BD011A"/>
    <w:rsid w:val="00BE3FEB"/>
    <w:rsid w:val="00BE735C"/>
    <w:rsid w:val="00BF1927"/>
    <w:rsid w:val="00C043B1"/>
    <w:rsid w:val="00C108C2"/>
    <w:rsid w:val="00C22752"/>
    <w:rsid w:val="00C37BF0"/>
    <w:rsid w:val="00C52462"/>
    <w:rsid w:val="00C621B1"/>
    <w:rsid w:val="00C75A73"/>
    <w:rsid w:val="00C82BBF"/>
    <w:rsid w:val="00CB1294"/>
    <w:rsid w:val="00CC600C"/>
    <w:rsid w:val="00CC6021"/>
    <w:rsid w:val="00CE04C0"/>
    <w:rsid w:val="00CE0E48"/>
    <w:rsid w:val="00CE6DC9"/>
    <w:rsid w:val="00CF390F"/>
    <w:rsid w:val="00D03B17"/>
    <w:rsid w:val="00D4005B"/>
    <w:rsid w:val="00D429CB"/>
    <w:rsid w:val="00D45296"/>
    <w:rsid w:val="00D5556C"/>
    <w:rsid w:val="00D570C6"/>
    <w:rsid w:val="00DB0258"/>
    <w:rsid w:val="00DB4230"/>
    <w:rsid w:val="00DB5FAD"/>
    <w:rsid w:val="00DD1642"/>
    <w:rsid w:val="00DD1B72"/>
    <w:rsid w:val="00DE674A"/>
    <w:rsid w:val="00DF19C0"/>
    <w:rsid w:val="00E10A1F"/>
    <w:rsid w:val="00E32F40"/>
    <w:rsid w:val="00E605CF"/>
    <w:rsid w:val="00E84252"/>
    <w:rsid w:val="00EB45A2"/>
    <w:rsid w:val="00EE6458"/>
    <w:rsid w:val="00EF4534"/>
    <w:rsid w:val="00F0181F"/>
    <w:rsid w:val="00F4663E"/>
    <w:rsid w:val="00F70D58"/>
    <w:rsid w:val="00F8431B"/>
    <w:rsid w:val="00FA4F3E"/>
    <w:rsid w:val="00FB0544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6DCB4"/>
  <w15:chartTrackingRefBased/>
  <w15:docId w15:val="{DA66D47A-270B-4E1A-9E0F-9BF3E7DF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29"/>
  </w:style>
  <w:style w:type="paragraph" w:styleId="Footer">
    <w:name w:val="footer"/>
    <w:basedOn w:val="Normal"/>
    <w:link w:val="FooterChar"/>
    <w:uiPriority w:val="99"/>
    <w:unhideWhenUsed/>
    <w:rsid w:val="008D7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29"/>
  </w:style>
  <w:style w:type="paragraph" w:styleId="NormalWeb">
    <w:name w:val="Normal (Web)"/>
    <w:basedOn w:val="Normal"/>
    <w:uiPriority w:val="99"/>
    <w:semiHidden/>
    <w:unhideWhenUsed/>
    <w:rsid w:val="0014369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2A1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rsid w:val="00662A1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A1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E735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6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DB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84252"/>
  </w:style>
  <w:style w:type="paragraph" w:styleId="ListParagraph">
    <w:name w:val="List Paragraph"/>
    <w:basedOn w:val="Normal"/>
    <w:uiPriority w:val="34"/>
    <w:qFormat/>
    <w:rsid w:val="00E84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E5F03"/>
    <w:rPr>
      <w:color w:val="954F72" w:themeColor="followedHyperlink"/>
      <w:u w:val="single"/>
    </w:rPr>
  </w:style>
  <w:style w:type="paragraph" w:customStyle="1" w:styleId="textbox">
    <w:name w:val="textbox"/>
    <w:basedOn w:val="Normal"/>
    <w:rsid w:val="008F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D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m10.com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erubycollection.com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rubycollection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les_manager@therubycollection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@m10.com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Tindall</dc:creator>
  <cp:keywords/>
  <dc:description/>
  <cp:lastModifiedBy>Alicia Szerszyn</cp:lastModifiedBy>
  <cp:revision>4</cp:revision>
  <cp:lastPrinted>2017-07-24T04:41:00Z</cp:lastPrinted>
  <dcterms:created xsi:type="dcterms:W3CDTF">2018-06-07T04:42:00Z</dcterms:created>
  <dcterms:modified xsi:type="dcterms:W3CDTF">2018-06-07T04:45:00Z</dcterms:modified>
</cp:coreProperties>
</file>